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A7" w:rsidRPr="00644B4A" w:rsidRDefault="00F475A7" w:rsidP="00F475A7">
      <w:pPr>
        <w:jc w:val="right"/>
        <w:rPr>
          <w:rFonts w:ascii="Times New Roman" w:hAnsi="Times New Roman" w:cs="Times New Roman"/>
          <w:sz w:val="24"/>
          <w:szCs w:val="24"/>
        </w:rPr>
      </w:pPr>
      <w:r w:rsidRPr="00644B4A">
        <w:rPr>
          <w:rFonts w:ascii="Times New Roman" w:hAnsi="Times New Roman" w:cs="Times New Roman"/>
          <w:sz w:val="24"/>
          <w:szCs w:val="24"/>
        </w:rPr>
        <w:t>Додаток 1</w:t>
      </w:r>
    </w:p>
    <w:p w:rsidR="00F475A7" w:rsidRPr="00644B4A" w:rsidRDefault="00F475A7" w:rsidP="00F475A7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до наказу керівника апарату</w:t>
      </w:r>
    </w:p>
    <w:p w:rsidR="00F475A7" w:rsidRDefault="00F475A7" w:rsidP="00F475A7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Мукачівського міськрайонного</w:t>
      </w:r>
    </w:p>
    <w:p w:rsidR="00F475A7" w:rsidRPr="00644B4A" w:rsidRDefault="00F475A7" w:rsidP="00F475A7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суду Закарпатської області</w:t>
      </w:r>
    </w:p>
    <w:p w:rsidR="00F475A7" w:rsidRPr="00644B4A" w:rsidRDefault="00F475A7" w:rsidP="00F475A7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04/08-07 </w:t>
      </w:r>
      <w:r w:rsidRPr="00644B4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13.02</w:t>
      </w:r>
      <w:r w:rsidRPr="00644B4A">
        <w:rPr>
          <w:rFonts w:ascii="Times New Roman" w:hAnsi="Times New Roman"/>
          <w:sz w:val="24"/>
          <w:szCs w:val="24"/>
        </w:rPr>
        <w:t>.2020 р.</w:t>
      </w:r>
    </w:p>
    <w:p w:rsidR="00F475A7" w:rsidRPr="00644B4A" w:rsidRDefault="00F475A7" w:rsidP="00F475A7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F475A7" w:rsidRPr="00644B4A" w:rsidRDefault="00F475A7" w:rsidP="00F475A7">
      <w:pPr>
        <w:rPr>
          <w:rFonts w:ascii="Times New Roman" w:hAnsi="Times New Roman" w:cs="Times New Roman"/>
          <w:sz w:val="24"/>
          <w:szCs w:val="24"/>
        </w:rPr>
      </w:pPr>
    </w:p>
    <w:p w:rsidR="00F475A7" w:rsidRPr="00644B4A" w:rsidRDefault="00F475A7" w:rsidP="00F475A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УМОВИ </w:t>
      </w:r>
      <w:r w:rsidRPr="00644B4A">
        <w:rPr>
          <w:rFonts w:ascii="Times New Roman" w:hAnsi="Times New Roman"/>
          <w:sz w:val="24"/>
          <w:szCs w:val="24"/>
        </w:rPr>
        <w:br/>
        <w:t>проведення конкурсу</w:t>
      </w:r>
    </w:p>
    <w:p w:rsidR="00F475A7" w:rsidRPr="00644B4A" w:rsidRDefault="00F475A7" w:rsidP="00F475A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на зайняття </w:t>
      </w:r>
      <w:r>
        <w:rPr>
          <w:rFonts w:ascii="Times New Roman" w:hAnsi="Times New Roman"/>
          <w:sz w:val="24"/>
          <w:szCs w:val="24"/>
        </w:rPr>
        <w:t xml:space="preserve">тимчасово </w:t>
      </w:r>
      <w:r w:rsidRPr="00644B4A">
        <w:rPr>
          <w:rFonts w:ascii="Times New Roman" w:hAnsi="Times New Roman"/>
          <w:sz w:val="24"/>
          <w:szCs w:val="24"/>
        </w:rPr>
        <w:t>вакантн</w:t>
      </w:r>
      <w:r>
        <w:rPr>
          <w:rFonts w:ascii="Times New Roman" w:hAnsi="Times New Roman"/>
          <w:sz w:val="24"/>
          <w:szCs w:val="24"/>
        </w:rPr>
        <w:t>их</w:t>
      </w:r>
      <w:r w:rsidRPr="00644B4A">
        <w:rPr>
          <w:rFonts w:ascii="Times New Roman" w:hAnsi="Times New Roman"/>
          <w:sz w:val="24"/>
          <w:szCs w:val="24"/>
        </w:rPr>
        <w:t xml:space="preserve"> посад державної служби категорії «В»  - </w:t>
      </w:r>
    </w:p>
    <w:p w:rsidR="00F475A7" w:rsidRPr="00644B4A" w:rsidRDefault="00F475A7" w:rsidP="00F475A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секретаря </w:t>
      </w:r>
      <w:r>
        <w:rPr>
          <w:rFonts w:ascii="Times New Roman" w:hAnsi="Times New Roman"/>
          <w:sz w:val="24"/>
          <w:szCs w:val="24"/>
        </w:rPr>
        <w:t>судового засідання Мукачівського міськрайонного суду Закарпатської області ( 4 посади)</w:t>
      </w:r>
    </w:p>
    <w:p w:rsidR="00F475A7" w:rsidRPr="00644B4A" w:rsidRDefault="00F475A7" w:rsidP="00F475A7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5194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03"/>
        <w:gridCol w:w="2839"/>
        <w:gridCol w:w="6438"/>
      </w:tblGrid>
      <w:tr w:rsidR="00F475A7" w:rsidRPr="00644B4A" w:rsidTr="00D35164"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5A7" w:rsidRPr="00644B4A" w:rsidRDefault="00F475A7" w:rsidP="00D35164">
            <w:pPr>
              <w:pStyle w:val="rvps12"/>
              <w:jc w:val="center"/>
            </w:pPr>
            <w:r w:rsidRPr="00644B4A">
              <w:t>Загальні умови</w:t>
            </w:r>
          </w:p>
        </w:tc>
      </w:tr>
      <w:tr w:rsidR="00F475A7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5A7" w:rsidRPr="00644B4A" w:rsidRDefault="00F475A7" w:rsidP="00D35164">
            <w:pPr>
              <w:pStyle w:val="rvps14"/>
            </w:pPr>
            <w:r w:rsidRPr="00644B4A">
              <w:t>Посадові обов’язки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390C6C" w:rsidRDefault="00F475A7" w:rsidP="00F475A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390C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  <w:r w:rsidRPr="00390C6C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475A7" w:rsidRPr="00390C6C" w:rsidRDefault="00F475A7" w:rsidP="00F475A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Опрацьовує та здійснює передачу вихідної кореспонденції (судових викликів, повідомлень, клопотань, запитів, листів тощо) до відділу забезпечення автоматизованого документообігу суду та моніторингу виконання документів під підпис в реєстрах на відправку кореспонденції по судових справах, які знаходяться у провадженні суддів.</w:t>
            </w:r>
          </w:p>
          <w:p w:rsidR="00F475A7" w:rsidRPr="00390C6C" w:rsidRDefault="00F475A7" w:rsidP="00F475A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Перед початком розгляду судових справ перевіряє наявність осіб,  яких викликано у судове засідання, з’ясовує причини їх відсутності, та доповідає про це головуючому судді.</w:t>
            </w:r>
          </w:p>
          <w:p w:rsidR="00F475A7" w:rsidRPr="00390C6C" w:rsidRDefault="00F475A7" w:rsidP="00F475A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Здійснює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фіксування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судового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допомогою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звукозаписувального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технічного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запису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та, у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разі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потреби,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судового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режимі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475A7" w:rsidRPr="00390C6C" w:rsidRDefault="00F475A7" w:rsidP="00F475A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Веде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журнал судового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роздруковує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його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передає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долучення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матеріалів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судової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справи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475A7" w:rsidRPr="00390C6C" w:rsidRDefault="00F475A7" w:rsidP="00F475A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Після закінчення судового засідання створює робочу та архівну копії фонограми судового засідання, робочу копію долучає до матеріалів судової справи,  а архівну копію своєчасно передає до архіву суду для зберігання.</w:t>
            </w:r>
          </w:p>
          <w:p w:rsidR="00F475A7" w:rsidRDefault="00F475A7" w:rsidP="00F475A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390C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</w:t>
            </w:r>
            <w:r w:rsidRPr="00D96F3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Pr="00D96F37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F475A7" w:rsidRPr="00390C6C" w:rsidRDefault="00F475A7" w:rsidP="00F475A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 дорученням судді, здійснює видачу/розсилку копій судових рішень сторонам та іншим особам, які беруть участь у справі.</w:t>
            </w:r>
          </w:p>
          <w:p w:rsidR="00F475A7" w:rsidRPr="00390C6C" w:rsidRDefault="00F475A7" w:rsidP="00F475A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Забезпечує вручення особам, які беруть участь у судовому розгляді, пам’ятки про їх права та обов’язки. </w:t>
            </w:r>
          </w:p>
          <w:p w:rsidR="00F475A7" w:rsidRPr="00644B4A" w:rsidRDefault="00F475A7" w:rsidP="00F475A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</w:rPr>
              <w:t>Виконує інші доручення керівника апарату суду та судді за якими він закріплений, що стосуються організації розгляду судових справ.</w:t>
            </w:r>
          </w:p>
        </w:tc>
      </w:tr>
      <w:tr w:rsidR="00F475A7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5A7" w:rsidRPr="00644B4A" w:rsidRDefault="00F475A7" w:rsidP="00D35164">
            <w:pPr>
              <w:pStyle w:val="rvps14"/>
            </w:pPr>
            <w:r w:rsidRPr="00644B4A">
              <w:t>Умови оплати праці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75A7" w:rsidRPr="00644B4A" w:rsidRDefault="00F475A7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t xml:space="preserve">посадовий оклад –3810 грн., надбавка за вислугу років, </w:t>
            </w:r>
            <w:r w:rsidRPr="00644B4A">
              <w:rPr>
                <w:shd w:val="clear" w:color="auto" w:fill="FFFFFF"/>
              </w:rPr>
              <w:t xml:space="preserve">надбавки, доплати та премії відповідно до статті 52 Закону </w:t>
            </w:r>
            <w:r w:rsidRPr="00644B4A">
              <w:rPr>
                <w:shd w:val="clear" w:color="auto" w:fill="FFFFFF"/>
              </w:rPr>
              <w:lastRenderedPageBreak/>
              <w:t>України «Про державну службу»</w:t>
            </w:r>
          </w:p>
        </w:tc>
      </w:tr>
      <w:tr w:rsidR="00F475A7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5A7" w:rsidRPr="00644B4A" w:rsidRDefault="00F475A7" w:rsidP="00D35164">
            <w:pPr>
              <w:pStyle w:val="rvps14"/>
            </w:pPr>
            <w:r w:rsidRPr="00644B4A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t>Тимчасове призначення на посаду</w:t>
            </w:r>
            <w:r>
              <w:t xml:space="preserve"> ( 4 вакансії, на період соціальної відпустки основних працівників)</w:t>
            </w:r>
          </w:p>
        </w:tc>
      </w:tr>
      <w:tr w:rsidR="00F475A7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5A7" w:rsidRPr="00644B4A" w:rsidRDefault="00F475A7" w:rsidP="00D35164">
            <w:pPr>
              <w:pStyle w:val="rvps14"/>
            </w:pPr>
            <w:r w:rsidRPr="00644B4A">
              <w:t>Перелік інформації, необхідної для участі в конкурсі, та строк її подання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НАДС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таку інформацію:</w:t>
            </w:r>
          </w:p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n1170"/>
            <w:bookmarkEnd w:id="0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644B4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844);</w:t>
            </w:r>
          </w:p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" w:name="n1171"/>
            <w:bookmarkEnd w:id="1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резюме за формою згідно з 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додатком 2</w:t>
            </w:r>
            <w:r w:rsidRPr="00644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-1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844),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якому обов’язково зазначається така інформація:</w:t>
            </w:r>
          </w:p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" w:name="n1172"/>
            <w:bookmarkEnd w:id="2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прізвище, ім’я, по батькові кандидата;</w:t>
            </w:r>
          </w:p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" w:name="n1173"/>
            <w:bookmarkEnd w:id="3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4" w:name="n1174"/>
            <w:bookmarkEnd w:id="4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5" w:name="n1175"/>
            <w:bookmarkEnd w:id="5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рівня вільного володіння державною мовою;</w:t>
            </w:r>
          </w:p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6" w:name="n1176"/>
            <w:bookmarkEnd w:id="6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7" w:name="n1177"/>
            <w:bookmarkEnd w:id="7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третьою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7" w:anchor="n14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четвертою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статті 1 Закону України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влади”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8" w:name="n1178"/>
            <w:bookmarkStart w:id="9" w:name="n1179"/>
            <w:bookmarkStart w:id="10" w:name="n1181"/>
            <w:bookmarkEnd w:id="8"/>
            <w:bookmarkEnd w:id="9"/>
            <w:bookmarkEnd w:id="10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1" w:name="n1182"/>
            <w:bookmarkStart w:id="12" w:name="n1183"/>
            <w:bookmarkEnd w:id="11"/>
            <w:bookmarkEnd w:id="12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F475A7" w:rsidRPr="00644B4A" w:rsidRDefault="00F475A7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F475A7" w:rsidRPr="00644B4A" w:rsidRDefault="00F475A7" w:rsidP="00D35164">
            <w:pPr>
              <w:pStyle w:val="rvps2"/>
              <w:spacing w:before="0" w:beforeAutospacing="0" w:after="0" w:afterAutospacing="0"/>
              <w:jc w:val="both"/>
            </w:pPr>
          </w:p>
          <w:p w:rsidR="00F475A7" w:rsidRPr="00644B4A" w:rsidRDefault="00F475A7" w:rsidP="00D35164">
            <w:pPr>
              <w:pStyle w:val="rvps2"/>
              <w:spacing w:before="0" w:beforeAutospacing="0" w:after="0" w:afterAutospacing="0"/>
              <w:jc w:val="both"/>
            </w:pPr>
          </w:p>
          <w:p w:rsidR="00F475A7" w:rsidRPr="00644B4A" w:rsidRDefault="00F475A7" w:rsidP="00D35164">
            <w:pPr>
              <w:pStyle w:val="rvps2"/>
              <w:spacing w:before="0" w:beforeAutospacing="0" w:after="0" w:afterAutospacing="0"/>
            </w:pPr>
            <w:r w:rsidRPr="00644B4A">
              <w:t xml:space="preserve">   Документи приймаються до 17 год. 00 хв.  </w:t>
            </w:r>
            <w:r>
              <w:t xml:space="preserve">27 </w:t>
            </w:r>
            <w:r w:rsidRPr="00644B4A">
              <w:t>лютого 2020 року</w:t>
            </w:r>
          </w:p>
          <w:p w:rsidR="00F475A7" w:rsidRPr="00644B4A" w:rsidRDefault="00F475A7" w:rsidP="00D35164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F475A7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5A7" w:rsidRPr="00644B4A" w:rsidRDefault="00F475A7" w:rsidP="00D35164">
            <w:pPr>
              <w:pStyle w:val="rvps14"/>
            </w:pPr>
            <w:r w:rsidRPr="00644B4A">
              <w:t>Додаткові (необов’язкові) документи)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75A7" w:rsidRPr="00644B4A" w:rsidRDefault="00F475A7" w:rsidP="00D35164">
            <w:pPr>
              <w:pStyle w:val="rvps2"/>
              <w:spacing w:before="0" w:beforeAutospacing="0" w:after="0" w:afterAutospacing="0"/>
              <w:jc w:val="both"/>
            </w:pPr>
            <w:r w:rsidRPr="00644B4A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475A7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5A7" w:rsidRPr="00644B4A" w:rsidRDefault="00F475A7" w:rsidP="00D35164">
            <w:pPr>
              <w:pStyle w:val="rvps14"/>
            </w:pPr>
            <w:r w:rsidRPr="00644B4A">
              <w:t xml:space="preserve">Місце, час і дата, початку проведення перевірки володіння </w:t>
            </w:r>
            <w:r w:rsidRPr="00644B4A">
              <w:lastRenderedPageBreak/>
              <w:t>іноземною мовою, яка є однією з офіційних мов Ради Європи/тестування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75A7" w:rsidRDefault="00F475A7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lastRenderedPageBreak/>
              <w:t xml:space="preserve">Тестування проводиться за адресою:                                       </w:t>
            </w:r>
          </w:p>
          <w:p w:rsidR="00F475A7" w:rsidRPr="00644B4A" w:rsidRDefault="00F475A7" w:rsidP="00D35164">
            <w:pPr>
              <w:pStyle w:val="rvps14"/>
              <w:spacing w:before="0" w:beforeAutospacing="0" w:after="0" w:afterAutospacing="0"/>
              <w:jc w:val="both"/>
            </w:pPr>
            <w:r>
              <w:t>89600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F475A7" w:rsidRPr="00644B4A" w:rsidRDefault="00F475A7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lastRenderedPageBreak/>
              <w:t xml:space="preserve"> о </w:t>
            </w:r>
            <w:r w:rsidRPr="00644B4A">
              <w:rPr>
                <w:lang w:val="ru-RU"/>
              </w:rPr>
              <w:t>10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03 березня </w:t>
            </w:r>
            <w:r w:rsidRPr="00644B4A">
              <w:t xml:space="preserve"> 2020 року</w:t>
            </w:r>
          </w:p>
        </w:tc>
      </w:tr>
      <w:tr w:rsidR="00F475A7" w:rsidRPr="00644B4A" w:rsidTr="00D35164">
        <w:trPr>
          <w:trHeight w:val="1645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5A7" w:rsidRPr="00644B4A" w:rsidRDefault="00F475A7" w:rsidP="00D35164">
            <w:pPr>
              <w:pStyle w:val="rvps14"/>
            </w:pPr>
            <w:r w:rsidRPr="00644B4A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>
              <w:t>Молнар</w:t>
            </w:r>
            <w:proofErr w:type="spellEnd"/>
            <w:r>
              <w:t xml:space="preserve"> Наталія Василівна</w:t>
            </w:r>
            <w:r w:rsidRPr="00644B4A">
              <w:t xml:space="preserve">, </w:t>
            </w:r>
            <w:r>
              <w:t>завідувач сектору</w:t>
            </w:r>
            <w:r w:rsidRPr="00644B4A">
              <w:t xml:space="preserve"> управління персоналом, (</w:t>
            </w:r>
            <w:r>
              <w:t>3131</w:t>
            </w:r>
            <w:r w:rsidRPr="00644B4A">
              <w:t xml:space="preserve">) </w:t>
            </w:r>
            <w:r>
              <w:t>3-20-74</w:t>
            </w:r>
          </w:p>
          <w:p w:rsidR="00F475A7" w:rsidRPr="00CD155B" w:rsidRDefault="00F475A7" w:rsidP="00D3516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CD15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kadrovik@mkm.zk.court.gov.ua</w:t>
              </w:r>
            </w:hyperlink>
          </w:p>
          <w:p w:rsidR="00F475A7" w:rsidRPr="00644B4A" w:rsidRDefault="00F475A7" w:rsidP="00D35164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F475A7" w:rsidRPr="00644B4A" w:rsidTr="00D35164"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2"/>
              <w:jc w:val="center"/>
            </w:pPr>
            <w:r w:rsidRPr="00644B4A">
              <w:t>Кваліфікаційні вимоги</w:t>
            </w:r>
          </w:p>
        </w:tc>
      </w:tr>
      <w:tr w:rsidR="00F475A7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2"/>
            </w:pPr>
            <w:r w:rsidRPr="00644B4A"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4"/>
            </w:pPr>
            <w:r w:rsidRPr="00644B4A">
              <w:t>Освіта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4"/>
              <w:jc w:val="both"/>
            </w:pPr>
            <w:r w:rsidRPr="00644B4A">
              <w:t xml:space="preserve">вища, не нижче </w:t>
            </w:r>
            <w:r w:rsidRPr="00644B4A">
              <w:rPr>
                <w:color w:val="000000"/>
              </w:rPr>
              <w:t>ступеня молодшого бакалавра або бакалавра</w:t>
            </w:r>
          </w:p>
        </w:tc>
      </w:tr>
      <w:tr w:rsidR="00F475A7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2"/>
            </w:pPr>
            <w:r w:rsidRPr="00644B4A"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4"/>
            </w:pPr>
            <w:r w:rsidRPr="00644B4A">
              <w:t>Досвід роботи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4"/>
              <w:jc w:val="both"/>
            </w:pPr>
            <w:r w:rsidRPr="00644B4A">
              <w:t>не потребує</w:t>
            </w:r>
          </w:p>
        </w:tc>
      </w:tr>
      <w:tr w:rsidR="00F475A7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2"/>
            </w:pPr>
            <w:r w:rsidRPr="00644B4A"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4"/>
            </w:pPr>
            <w:r w:rsidRPr="00644B4A">
              <w:t>Володіння державною мовою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5A7" w:rsidRPr="00644B4A" w:rsidRDefault="00F475A7" w:rsidP="00D35164">
            <w:pPr>
              <w:pStyle w:val="rvps14"/>
            </w:pPr>
            <w:r w:rsidRPr="00644B4A">
              <w:rPr>
                <w:rStyle w:val="rvts0"/>
              </w:rPr>
              <w:t>вільне володіння державною мовою</w:t>
            </w:r>
          </w:p>
        </w:tc>
      </w:tr>
      <w:tr w:rsidR="00F475A7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75A7" w:rsidRPr="00644B4A" w:rsidRDefault="00F475A7" w:rsidP="00D35164">
            <w:pPr>
              <w:pStyle w:val="rvps12"/>
            </w:pPr>
            <w:r w:rsidRPr="00644B4A"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75A7" w:rsidRPr="00644B4A" w:rsidRDefault="00F475A7" w:rsidP="00D35164">
            <w:pPr>
              <w:pStyle w:val="rvps14"/>
            </w:pPr>
            <w:r w:rsidRPr="00644B4A">
              <w:t>Володіння іноземною мовою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75A7" w:rsidRPr="00644B4A" w:rsidRDefault="00F475A7" w:rsidP="00D35164">
            <w:pPr>
              <w:pStyle w:val="rvps14"/>
              <w:rPr>
                <w:rStyle w:val="rvts0"/>
              </w:rPr>
            </w:pPr>
            <w:r w:rsidRPr="00644B4A">
              <w:rPr>
                <w:rStyle w:val="rvts0"/>
              </w:rPr>
              <w:t>не потребує</w:t>
            </w:r>
          </w:p>
        </w:tc>
      </w:tr>
      <w:tr w:rsidR="00F475A7" w:rsidRPr="00644B4A" w:rsidTr="00D35164">
        <w:tc>
          <w:tcPr>
            <w:tcW w:w="10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75A7" w:rsidRPr="00644B4A" w:rsidRDefault="00F475A7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5A7" w:rsidRPr="00644B4A" w:rsidRDefault="00F475A7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F475A7" w:rsidRPr="00644B4A" w:rsidRDefault="00F475A7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5A7" w:rsidRPr="00644B4A" w:rsidTr="00D35164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5A7" w:rsidRPr="00644B4A" w:rsidRDefault="00F475A7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5A7" w:rsidRPr="00644B4A" w:rsidRDefault="00F475A7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F475A7" w:rsidRPr="00644B4A" w:rsidTr="00D35164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5A7" w:rsidRPr="00644B4A" w:rsidRDefault="00F475A7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5A7" w:rsidRPr="00644B4A" w:rsidRDefault="00F475A7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5A7" w:rsidRPr="00644B4A" w:rsidRDefault="00F475A7" w:rsidP="00D35164">
            <w:pPr>
              <w:pStyle w:val="tl"/>
              <w:spacing w:before="0" w:beforeAutospacing="0" w:after="0" w:afterAutospacing="0" w:line="360" w:lineRule="atLeast"/>
              <w:jc w:val="both"/>
            </w:pPr>
            <w:r w:rsidRPr="00644B4A">
              <w:rPr>
                <w:lang w:val="uk-UA"/>
              </w:rPr>
              <w:t>1.Вміння працювати з інформацією.</w:t>
            </w:r>
          </w:p>
          <w:p w:rsidR="00F475A7" w:rsidRPr="00644B4A" w:rsidRDefault="00F475A7" w:rsidP="00D35164">
            <w:pPr>
              <w:pStyle w:val="tl"/>
              <w:spacing w:before="0" w:beforeAutospacing="0" w:after="0" w:afterAutospacing="0" w:line="360" w:lineRule="atLeast"/>
              <w:ind w:hanging="94"/>
              <w:jc w:val="both"/>
              <w:rPr>
                <w:rStyle w:val="rvts0"/>
              </w:rPr>
            </w:pPr>
            <w:r w:rsidRPr="00644B4A">
              <w:rPr>
                <w:lang w:val="uk-UA"/>
              </w:rPr>
              <w:t xml:space="preserve">  </w:t>
            </w:r>
            <w:bookmarkStart w:id="13" w:name="_GoBack"/>
            <w:bookmarkEnd w:id="13"/>
            <w:r w:rsidRPr="00644B4A">
              <w:rPr>
                <w:lang w:val="uk-UA"/>
              </w:rPr>
              <w:t>2.Уміння працювати в команді.</w:t>
            </w:r>
          </w:p>
        </w:tc>
      </w:tr>
      <w:tr w:rsidR="00F475A7" w:rsidRPr="00644B4A" w:rsidTr="00D35164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75A7" w:rsidRPr="00644B4A" w:rsidRDefault="00F475A7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75A7" w:rsidRPr="00644B4A" w:rsidRDefault="00F475A7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Необхідні особистісні якості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75A7" w:rsidRPr="00644B4A" w:rsidRDefault="00F475A7" w:rsidP="00D35164">
            <w:pPr>
              <w:pStyle w:val="rvps14"/>
              <w:jc w:val="both"/>
            </w:pPr>
            <w:r w:rsidRPr="00644B4A">
              <w:t>1. Відповідальність.</w:t>
            </w:r>
          </w:p>
          <w:p w:rsidR="00F475A7" w:rsidRPr="00644B4A" w:rsidRDefault="00F475A7" w:rsidP="00D35164">
            <w:pPr>
              <w:pStyle w:val="rvps2"/>
              <w:jc w:val="both"/>
            </w:pPr>
            <w:r w:rsidRPr="00644B4A">
              <w:t>2.Емоційна стабільність.</w:t>
            </w:r>
          </w:p>
          <w:p w:rsidR="00F475A7" w:rsidRPr="00644B4A" w:rsidRDefault="00F475A7" w:rsidP="00D35164">
            <w:pPr>
              <w:pStyle w:val="rvps2"/>
              <w:jc w:val="both"/>
            </w:pPr>
          </w:p>
        </w:tc>
      </w:tr>
      <w:tr w:rsidR="00F475A7" w:rsidRPr="00644B4A" w:rsidTr="00D35164"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5A7" w:rsidRPr="00644B4A" w:rsidRDefault="00F475A7" w:rsidP="00D35164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5A7" w:rsidRPr="00644B4A" w:rsidRDefault="00F475A7" w:rsidP="00D35164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75A7" w:rsidRPr="00CD155B" w:rsidRDefault="00F475A7" w:rsidP="00D35164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комп’ютерне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програмне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офісну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техніку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75A7" w:rsidRPr="00644B4A" w:rsidTr="00D35164">
        <w:tc>
          <w:tcPr>
            <w:tcW w:w="10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5A7" w:rsidRPr="00644B4A" w:rsidRDefault="00F475A7" w:rsidP="00D3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F475A7" w:rsidRPr="00644B4A" w:rsidTr="00D35164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5A7" w:rsidRPr="00644B4A" w:rsidRDefault="00F475A7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75A7" w:rsidRPr="00644B4A" w:rsidRDefault="00F475A7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F475A7" w:rsidRPr="00644B4A" w:rsidTr="00D35164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5A7" w:rsidRPr="00644B4A" w:rsidRDefault="00F475A7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5A7" w:rsidRPr="00644B4A" w:rsidRDefault="00F475A7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5A7" w:rsidRPr="00644B4A" w:rsidRDefault="00F475A7" w:rsidP="00D35164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</w:t>
            </w:r>
          </w:p>
          <w:p w:rsidR="00F475A7" w:rsidRPr="00644B4A" w:rsidRDefault="00F475A7" w:rsidP="00D35164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2) Закон України «Про державну службу»</w:t>
            </w:r>
          </w:p>
          <w:p w:rsidR="00F475A7" w:rsidRPr="00644B4A" w:rsidRDefault="00F475A7" w:rsidP="00D35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F475A7" w:rsidRPr="00644B4A" w:rsidTr="00D35164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5A7" w:rsidRPr="00644B4A" w:rsidRDefault="00F475A7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5A7" w:rsidRPr="00644B4A" w:rsidRDefault="00F475A7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 xml:space="preserve">Знання спеціального законодавства, що пов’язане із завданням та змістом роботи державного службовця відповідно до посадової </w:t>
            </w:r>
            <w:r w:rsidRPr="0064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інструкції (положення про структурний підрозділ)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75A7" w:rsidRPr="00644B4A" w:rsidRDefault="00F475A7" w:rsidP="00D35164">
            <w:pPr>
              <w:tabs>
                <w:tab w:val="left" w:pos="309"/>
              </w:tabs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A7" w:rsidRDefault="00F475A7" w:rsidP="00D35164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Закону України «Про судоустрій і статус суддів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F475A7" w:rsidRPr="00644B4A" w:rsidRDefault="00F475A7" w:rsidP="00D35164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Інструкція з діловодства в місцевих та апеляційних судах України, затверджена наказом Державної судової адміністрації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75A7" w:rsidRDefault="00F475A7" w:rsidP="00F475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75A7" w:rsidRDefault="00F475A7" w:rsidP="00F475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75A7" w:rsidRDefault="00F475A7" w:rsidP="00F475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485" w:rsidRDefault="00E74485"/>
    <w:sectPr w:rsidR="00E74485" w:rsidSect="00E744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2BC"/>
    <w:multiLevelType w:val="hybridMultilevel"/>
    <w:tmpl w:val="35EE3F48"/>
    <w:lvl w:ilvl="0" w:tplc="165C3C72">
      <w:start w:val="3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75A7"/>
    <w:rsid w:val="00E74485"/>
    <w:rsid w:val="00F4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F475A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475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Hyperlink"/>
    <w:rsid w:val="00F475A7"/>
    <w:rPr>
      <w:color w:val="0000FF"/>
      <w:u w:val="single"/>
    </w:rPr>
  </w:style>
  <w:style w:type="paragraph" w:customStyle="1" w:styleId="rvps2">
    <w:name w:val="rvps2"/>
    <w:basedOn w:val="a"/>
    <w:rsid w:val="00F4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4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4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4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F4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rsid w:val="00F475A7"/>
  </w:style>
  <w:style w:type="character" w:customStyle="1" w:styleId="rvts0">
    <w:name w:val="rvts0"/>
    <w:rsid w:val="00F475A7"/>
  </w:style>
  <w:style w:type="character" w:customStyle="1" w:styleId="2">
    <w:name w:val="Основной текст (2)_"/>
    <w:link w:val="20"/>
    <w:locked/>
    <w:rsid w:val="00F475A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5A7"/>
    <w:pPr>
      <w:widowControl w:val="0"/>
      <w:shd w:val="clear" w:color="auto" w:fill="FFFFFF"/>
      <w:spacing w:after="780" w:line="278" w:lineRule="exac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F475A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F475A7"/>
  </w:style>
  <w:style w:type="paragraph" w:styleId="HTML">
    <w:name w:val="HTML Preformatted"/>
    <w:basedOn w:val="a"/>
    <w:link w:val="HTML0"/>
    <w:uiPriority w:val="99"/>
    <w:semiHidden/>
    <w:unhideWhenUsed/>
    <w:rsid w:val="00F47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475A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ovik@mkm.zk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4270</Words>
  <Characters>2435</Characters>
  <Application>Microsoft Office Word</Application>
  <DocSecurity>0</DocSecurity>
  <Lines>20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2020-02-14T09:34:00Z</dcterms:created>
  <dcterms:modified xsi:type="dcterms:W3CDTF">2020-02-14T09:35:00Z</dcterms:modified>
</cp:coreProperties>
</file>