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ED" w:rsidRDefault="002D6BED" w:rsidP="002D6BED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2 до наказу</w:t>
      </w:r>
    </w:p>
    <w:p w:rsidR="002D6BED" w:rsidRPr="007339B7" w:rsidRDefault="002D6BED" w:rsidP="002D6BED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Мукачівського міськрайонного суду</w:t>
      </w:r>
    </w:p>
    <w:p w:rsidR="002D6BED" w:rsidRPr="007339B7" w:rsidRDefault="002D6BED" w:rsidP="002D6BED">
      <w:pPr>
        <w:pStyle w:val="a4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31 липня 2017 року №54/08-07</w:t>
      </w:r>
    </w:p>
    <w:p w:rsidR="002D6BED" w:rsidRPr="007339B7" w:rsidRDefault="002D6BED" w:rsidP="002D6BED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BED" w:rsidRPr="007339B7" w:rsidRDefault="002D6BED" w:rsidP="002D6BE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2D6BED" w:rsidRDefault="002D6BED" w:rsidP="002D6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>проведення конкурсу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2D6BED" w:rsidRDefault="002D6BED" w:rsidP="002D6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>на зайняття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тимчасово вакантної посади</w:t>
      </w: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державної служби категорії </w:t>
      </w:r>
      <w:r w:rsidRPr="007339B7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>В</w:t>
      </w:r>
      <w:r w:rsidRPr="007339B7">
        <w:rPr>
          <w:rFonts w:ascii="Times New Roman" w:hAnsi="Times New Roman"/>
          <w:b/>
          <w:sz w:val="28"/>
          <w:szCs w:val="28"/>
          <w:lang w:val="uk-UA"/>
        </w:rPr>
        <w:t xml:space="preserve">»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</w:p>
    <w:p w:rsidR="002D6BED" w:rsidRDefault="002D6BED" w:rsidP="002D6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секретаря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суду</w:t>
      </w:r>
      <w:r w:rsidRPr="007339B7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Мукачівського міськрайонного суду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6501"/>
      </w:tblGrid>
      <w:tr w:rsidR="002D6BED" w:rsidRPr="00F42585" w:rsidTr="00364D53">
        <w:trPr>
          <w:jc w:val="center"/>
        </w:trPr>
        <w:tc>
          <w:tcPr>
            <w:tcW w:w="9855" w:type="dxa"/>
            <w:gridSpan w:val="2"/>
          </w:tcPr>
          <w:p w:rsidR="002D6BED" w:rsidRPr="00F42585" w:rsidRDefault="002D6BED" w:rsidP="00364D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2D6BED" w:rsidRPr="00240D08" w:rsidTr="00364D53">
        <w:trPr>
          <w:jc w:val="center"/>
        </w:trPr>
        <w:tc>
          <w:tcPr>
            <w:tcW w:w="3354" w:type="dxa"/>
          </w:tcPr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501" w:type="dxa"/>
            <w:vMerge w:val="restart"/>
          </w:tcPr>
          <w:p w:rsidR="002D6BED" w:rsidRPr="00164263" w:rsidRDefault="002D6BED" w:rsidP="002D6BE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Веде первинний облік справ і матеріалів, розгляд яких передбачено процесуальним законодавством, заповнює обліково-статистичні картки в автоматизованій системі документообігу суду до передачі справи судді та у разі оскарження прийнятого процесуального рішення до судів вищих інстанцій після передачі справи до канцелярії суду.</w:t>
            </w:r>
          </w:p>
          <w:p w:rsidR="002D6BED" w:rsidRPr="00AE1C4A" w:rsidRDefault="002D6BED" w:rsidP="002D6BE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Перевіряє правильність та своєчасність заповнення обліково-статистичної картки на справу в автоматизованій системі документообігу суду при передачі справи до канцелярії суду.</w:t>
            </w:r>
          </w:p>
          <w:p w:rsidR="002D6BED" w:rsidRPr="00AE1C4A" w:rsidRDefault="002D6BED" w:rsidP="002D6BE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Забезпечує зберігання судових справ та інших матеріалів.</w:t>
            </w:r>
          </w:p>
          <w:p w:rsidR="002D6BED" w:rsidRPr="00AE1C4A" w:rsidRDefault="002D6BED" w:rsidP="002D6BE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Веде номенклатурні справи суду.</w:t>
            </w:r>
          </w:p>
          <w:p w:rsidR="002D6BED" w:rsidRPr="00AE1C4A" w:rsidRDefault="002D6BED" w:rsidP="002D6BE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Здійснює облік і забезпечує зберігання речових доказів.</w:t>
            </w:r>
          </w:p>
          <w:p w:rsidR="002D6BED" w:rsidRPr="00AE1C4A" w:rsidRDefault="002D6BED" w:rsidP="002D6BE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Проводить роботу з оформлення звернення судових рішень до виконання, контролює отримання повідомлень про їх виконання.</w:t>
            </w:r>
          </w:p>
          <w:p w:rsidR="002D6BED" w:rsidRPr="00AE1C4A" w:rsidRDefault="002D6BED" w:rsidP="002D6BE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Здійснює облік виконавчих документів, які передаються для виконання до органів державної виконавчої служби.</w:t>
            </w:r>
          </w:p>
          <w:p w:rsidR="002D6BED" w:rsidRPr="000B3921" w:rsidRDefault="002D6BED" w:rsidP="002D6BE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Проводить перевірку відповідності документів у судових справах опису справи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2D6BED" w:rsidRPr="00164263" w:rsidRDefault="002D6BED" w:rsidP="002D6BE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Надає пропозиції щодо складання номенклатури справ суду.</w:t>
            </w:r>
          </w:p>
          <w:p w:rsidR="002D6BED" w:rsidRPr="000B3921" w:rsidRDefault="002D6BED" w:rsidP="002D6BE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Здійснює прийом громадян, видачу копій судових рішень, інших документів, які зберігаються в канцелярії суду, а також судових справ для ознайомлення учасникам судового процесу відповідно до встановленого порядку</w:t>
            </w:r>
            <w:r w:rsidRPr="00164263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2D6BED" w:rsidRPr="00164263" w:rsidRDefault="002D6BED" w:rsidP="002D6BE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Виконує доручення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голови суду, </w:t>
            </w: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керівника апарату суду та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начальника відділу документального забезпечення суду</w:t>
            </w: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щодо організації роботи канцелярії суду.</w:t>
            </w:r>
          </w:p>
          <w:p w:rsidR="002D6BED" w:rsidRPr="000B3921" w:rsidRDefault="002D6BED" w:rsidP="002D6BE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Забезпечує конфіденційність інформації, яка міститься в автоматизованій системі документообігу суду.</w:t>
            </w:r>
          </w:p>
          <w:p w:rsidR="002D6BED" w:rsidRPr="00164263" w:rsidRDefault="002D6BED" w:rsidP="002D6BE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Вносить до бази даних автоматизованої системи документообігу суду достовірну інформацію в межах своїх повноважень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2D6BED" w:rsidRPr="006302A9" w:rsidRDefault="002D6BED" w:rsidP="002D6BE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Здійснює відповідно до процесуального законодавства видачу копій судового рішення (крім рішень у справах з грифом «таємно», «цілком таємно»). Копія судового рішення виготовляється з оригіналу судового рішення, що міститься в судовій справі, або шляхом роздрукування електронної копії судового рішення, що міститься в автоматизованій системі документообігу суду та засвідчується належним чином.</w:t>
            </w:r>
          </w:p>
          <w:p w:rsidR="002D6BED" w:rsidRPr="00164263" w:rsidRDefault="002D6BED" w:rsidP="002D6BE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Формує виконавчий документ в автоматизованій системі документообігу суду та видає (надсилає) відповідно до чинного законодавства в роздрукованому вигляді.</w:t>
            </w:r>
          </w:p>
          <w:p w:rsidR="002D6BED" w:rsidRPr="000B3921" w:rsidRDefault="002D6BED" w:rsidP="002D6BE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E1C4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 разі надходження матеріалів про зупинення виконання судового рішення з касаційної інстанції тощо, по справі, по якій постановлено судове рішення, вносить до автоматизованої системи документообігу суду відомості про вчинену процесуальну дію.</w:t>
            </w:r>
          </w:p>
        </w:tc>
      </w:tr>
      <w:tr w:rsidR="002D6BED" w:rsidRPr="00240D08" w:rsidTr="00364D53">
        <w:trPr>
          <w:jc w:val="center"/>
        </w:trPr>
        <w:tc>
          <w:tcPr>
            <w:tcW w:w="3354" w:type="dxa"/>
          </w:tcPr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  <w:vMerge/>
          </w:tcPr>
          <w:p w:rsidR="002D6BED" w:rsidRPr="000B3921" w:rsidRDefault="002D6BED" w:rsidP="002D6BED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115" w:line="240" w:lineRule="atLeast"/>
              <w:ind w:left="-92" w:firstLine="45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D6BED" w:rsidRPr="00F42585" w:rsidTr="00364D53">
        <w:trPr>
          <w:jc w:val="center"/>
        </w:trPr>
        <w:tc>
          <w:tcPr>
            <w:tcW w:w="3354" w:type="dxa"/>
          </w:tcPr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01" w:type="dxa"/>
          </w:tcPr>
          <w:p w:rsidR="002D6BED" w:rsidRPr="00925E85" w:rsidRDefault="002D6BED" w:rsidP="002D6B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25E8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посадовий оклад згідно штатного розпису  –  2000 грн.;</w:t>
            </w:r>
          </w:p>
          <w:p w:rsidR="002D6BED" w:rsidRPr="00D85594" w:rsidRDefault="002D6BED" w:rsidP="002D6B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надбавка за вислугу років;</w:t>
            </w:r>
          </w:p>
          <w:p w:rsidR="002D6BED" w:rsidRPr="00925E85" w:rsidRDefault="002D6BED" w:rsidP="002D6B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559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надбавка за ранг державного службовця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;</w:t>
            </w:r>
            <w:r w:rsidRPr="00D855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D6BED" w:rsidRPr="00760B04" w:rsidRDefault="002D6BED" w:rsidP="002D6B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10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7206">
              <w:rPr>
                <w:rFonts w:ascii="Times New Roman" w:hAnsi="Times New Roman"/>
                <w:sz w:val="28"/>
                <w:szCs w:val="28"/>
                <w:lang w:val="uk-UA"/>
              </w:rPr>
              <w:t>за наявності достатнього фонду оплати праці – премія.</w:t>
            </w:r>
          </w:p>
        </w:tc>
      </w:tr>
      <w:tr w:rsidR="002D6BED" w:rsidRPr="00F42585" w:rsidTr="00364D53">
        <w:trPr>
          <w:jc w:val="center"/>
        </w:trPr>
        <w:tc>
          <w:tcPr>
            <w:tcW w:w="3354" w:type="dxa"/>
          </w:tcPr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01" w:type="dxa"/>
          </w:tcPr>
          <w:p w:rsidR="002D6BED" w:rsidRPr="00760B04" w:rsidRDefault="002D6BED" w:rsidP="002D6B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247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призначення на посаду  строкове ( на період соціальної відпустки основного працівника).</w:t>
            </w:r>
          </w:p>
        </w:tc>
      </w:tr>
      <w:tr w:rsidR="002D6BED" w:rsidRPr="0023720F" w:rsidTr="00364D53">
        <w:trPr>
          <w:jc w:val="center"/>
        </w:trPr>
        <w:tc>
          <w:tcPr>
            <w:tcW w:w="3354" w:type="dxa"/>
          </w:tcPr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01" w:type="dxa"/>
          </w:tcPr>
          <w:p w:rsidR="002D6BED" w:rsidRPr="00760B04" w:rsidRDefault="002D6BED" w:rsidP="002D6B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копія паспорта громадянина України;</w:t>
            </w:r>
          </w:p>
          <w:p w:rsidR="002D6BED" w:rsidRPr="00760B04" w:rsidRDefault="002D6BED" w:rsidP="002D6B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письмов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заяв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 участь у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конкурсі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із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зазначенням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основних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мотивів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що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зайняття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посади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державної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служби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до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якої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додається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резюме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довільн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ій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форм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2D6BED" w:rsidRPr="00760B04" w:rsidRDefault="002D6BED" w:rsidP="002D6B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письмов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заяв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якій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кандидат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повідомляє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що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ього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не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застосовуються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заборони,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визначені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частинами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третьою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або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четвертою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статті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 Закону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України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«Про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очищення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влади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», та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надає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згоду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проходження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перевірки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 на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оприлюднення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відомостей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стосовно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нього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відповідно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зазначеного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Закону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або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копію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довідки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встановленої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форми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такої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перевірки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;</w:t>
            </w:r>
          </w:p>
          <w:p w:rsidR="002D6BED" w:rsidRDefault="002D6BED" w:rsidP="002D6B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копію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копії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) документа (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документів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про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освіту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2D6BED" w:rsidRPr="00AD2620" w:rsidRDefault="002D6BED" w:rsidP="002D6B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AD2620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посвідчення атестації щодо вільного володіння державною мовою;</w:t>
            </w:r>
          </w:p>
          <w:p w:rsidR="002D6BED" w:rsidRPr="00760B04" w:rsidRDefault="002D6BED" w:rsidP="002D6B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заповнен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особов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картк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встановленого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зразка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;</w:t>
            </w:r>
          </w:p>
          <w:p w:rsidR="002D6BED" w:rsidRPr="00760B04" w:rsidRDefault="002D6BED" w:rsidP="002D6BE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" w:firstLine="283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деклараці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я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особи,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уповноваженої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виконання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функцій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держави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або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місцевого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самоврядування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за </w:t>
            </w: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hAnsi="Times New Roman"/>
                <w:sz w:val="28"/>
                <w:szCs w:val="28"/>
                <w:lang w:eastAsia="en-US"/>
              </w:rPr>
              <w:t>рік</w:t>
            </w:r>
            <w:proofErr w:type="spellEnd"/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.</w:t>
            </w:r>
          </w:p>
          <w:p w:rsidR="002D6BED" w:rsidRPr="00760B04" w:rsidRDefault="002D6BED" w:rsidP="00364D53">
            <w:pPr>
              <w:pStyle w:val="a4"/>
              <w:spacing w:after="0" w:line="240" w:lineRule="auto"/>
              <w:ind w:left="25" w:firstLine="567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 w:eastAsia="en-US"/>
              </w:rPr>
            </w:pPr>
            <w:r w:rsidRPr="00D8559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Документи для участі у конкурсі приймаються протягом 15 календарних днів з дня оприлюднення інформації на офіційному </w:t>
            </w:r>
            <w:proofErr w:type="spellStart"/>
            <w:r w:rsidRPr="00D8559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веб-сайті</w:t>
            </w:r>
            <w:proofErr w:type="spellEnd"/>
            <w:r w:rsidRPr="00D85594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центрального органу виконавчої влади, що забезпечує формування та реалізує державну політику  у сфері державної служби (Національного агентства України з питань державної служби).</w:t>
            </w:r>
          </w:p>
        </w:tc>
      </w:tr>
      <w:tr w:rsidR="002D6BED" w:rsidRPr="00F42585" w:rsidTr="00364D53">
        <w:trPr>
          <w:jc w:val="center"/>
        </w:trPr>
        <w:tc>
          <w:tcPr>
            <w:tcW w:w="3354" w:type="dxa"/>
          </w:tcPr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Дата</w:t>
            </w: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час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місце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501" w:type="dxa"/>
          </w:tcPr>
          <w:p w:rsidR="002D6BED" w:rsidRPr="00F42585" w:rsidRDefault="002D6BED" w:rsidP="00364D53">
            <w:pPr>
              <w:spacing w:after="0" w:line="240" w:lineRule="auto"/>
              <w:ind w:firstLine="59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серпня  2017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 о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 хв. за адресою: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89600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Закарпатська область, м. Мукачево, вул. Л. Толстого, 13</w:t>
            </w:r>
          </w:p>
        </w:tc>
      </w:tr>
      <w:tr w:rsidR="002D6BED" w:rsidRPr="00E60346" w:rsidTr="00364D53">
        <w:trPr>
          <w:jc w:val="center"/>
        </w:trPr>
        <w:tc>
          <w:tcPr>
            <w:tcW w:w="3354" w:type="dxa"/>
          </w:tcPr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Прізвище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я та по батькові, </w:t>
            </w:r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номер телефону</w:t>
            </w: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та адреса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пошти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надає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додаткову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інформацію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питань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501" w:type="dxa"/>
          </w:tcPr>
          <w:p w:rsidR="002D6BED" w:rsidRPr="00F42585" w:rsidRDefault="002D6BED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  <w:p w:rsidR="002D6BED" w:rsidRPr="00F42585" w:rsidRDefault="002D6BED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D6BED" w:rsidRPr="00F42585" w:rsidRDefault="002D6BED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03131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3-20-74</w:t>
            </w:r>
          </w:p>
          <w:p w:rsidR="002D6BED" w:rsidRPr="00F42585" w:rsidRDefault="002D6BED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Pr="00E60346">
                <w:rPr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br/>
              </w:r>
              <w:r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kadrovik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@</w:t>
              </w:r>
              <w:r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mkm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r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zk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r w:rsidRPr="00F4258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court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r w:rsidRPr="00F4258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gov</w:t>
              </w:r>
              <w:r w:rsidRPr="00E60346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proofErr w:type="spellStart"/>
              <w:r w:rsidRPr="00F42585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</w:rPr>
                <w:t>ua</w:t>
              </w:r>
              <w:proofErr w:type="spellEnd"/>
            </w:hyperlink>
          </w:p>
          <w:p w:rsidR="002D6BED" w:rsidRPr="00F42585" w:rsidRDefault="002D6BED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D6BED" w:rsidRPr="00E60346" w:rsidTr="00364D53">
        <w:trPr>
          <w:jc w:val="center"/>
        </w:trPr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2D6BED" w:rsidRPr="00F42585" w:rsidRDefault="002D6BED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D6BED" w:rsidRPr="00F42585" w:rsidRDefault="002D6BED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D6BED" w:rsidRPr="00F42585" w:rsidTr="00364D53">
        <w:trPr>
          <w:jc w:val="center"/>
        </w:trPr>
        <w:tc>
          <w:tcPr>
            <w:tcW w:w="9855" w:type="dxa"/>
            <w:gridSpan w:val="2"/>
          </w:tcPr>
          <w:p w:rsidR="002D6BED" w:rsidRPr="00F42585" w:rsidRDefault="002D6BED" w:rsidP="00364D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585">
              <w:rPr>
                <w:rStyle w:val="a3"/>
                <w:rFonts w:ascii="Times New Roman" w:hAnsi="Times New Roman"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2D6BED" w:rsidRPr="00F42585" w:rsidTr="00364D53">
        <w:trPr>
          <w:jc w:val="center"/>
        </w:trPr>
        <w:tc>
          <w:tcPr>
            <w:tcW w:w="9855" w:type="dxa"/>
            <w:gridSpan w:val="2"/>
          </w:tcPr>
          <w:p w:rsidR="002D6BED" w:rsidRPr="00F42585" w:rsidRDefault="002D6BED" w:rsidP="00364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ЗАГАЛЬНІ ВИМОГИ</w:t>
            </w:r>
          </w:p>
        </w:tc>
      </w:tr>
      <w:tr w:rsidR="002D6BED" w:rsidRPr="00F42585" w:rsidTr="00364D53">
        <w:trPr>
          <w:jc w:val="center"/>
        </w:trPr>
        <w:tc>
          <w:tcPr>
            <w:tcW w:w="3354" w:type="dxa"/>
          </w:tcPr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  <w:proofErr w:type="spellEnd"/>
          </w:p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2D6BED" w:rsidRPr="00F42585" w:rsidRDefault="002D6BED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>вищ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ої освіти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не нижче </w:t>
            </w:r>
            <w:proofErr w:type="spellStart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>ступеня</w:t>
            </w:r>
            <w:proofErr w:type="spellEnd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>молодшого</w:t>
            </w:r>
            <w:proofErr w:type="spellEnd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 </w:t>
            </w:r>
            <w:proofErr w:type="spellStart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</w:t>
            </w:r>
          </w:p>
        </w:tc>
      </w:tr>
      <w:tr w:rsidR="002D6BED" w:rsidRPr="00F42585" w:rsidTr="00364D53">
        <w:trPr>
          <w:jc w:val="center"/>
        </w:trPr>
        <w:tc>
          <w:tcPr>
            <w:tcW w:w="3354" w:type="dxa"/>
          </w:tcPr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Досвід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2D6BED" w:rsidRPr="00F42585" w:rsidRDefault="002D6BED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 вимог до досвіду роботи</w:t>
            </w:r>
          </w:p>
        </w:tc>
      </w:tr>
      <w:tr w:rsidR="002D6BED" w:rsidRPr="00F42585" w:rsidTr="00364D53">
        <w:trPr>
          <w:jc w:val="center"/>
        </w:trPr>
        <w:tc>
          <w:tcPr>
            <w:tcW w:w="3354" w:type="dxa"/>
          </w:tcPr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Володіння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мовою</w:t>
            </w:r>
            <w:proofErr w:type="spellEnd"/>
          </w:p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2D6BED" w:rsidRPr="00F42585" w:rsidRDefault="002D6BED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2D6BED" w:rsidRPr="00F42585" w:rsidTr="00364D53">
        <w:trPr>
          <w:jc w:val="center"/>
        </w:trPr>
        <w:tc>
          <w:tcPr>
            <w:tcW w:w="9855" w:type="dxa"/>
            <w:gridSpan w:val="2"/>
          </w:tcPr>
          <w:p w:rsidR="002D6BED" w:rsidRPr="00F42585" w:rsidRDefault="002D6BED" w:rsidP="00364D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Style w:val="a3"/>
                <w:rFonts w:ascii="Times New Roman" w:hAnsi="Times New Roman"/>
                <w:sz w:val="28"/>
                <w:szCs w:val="28"/>
                <w:lang w:val="uk-UA"/>
              </w:rPr>
              <w:t>СПЕЦІАЛЬНІ ВИМОГИ</w:t>
            </w:r>
          </w:p>
        </w:tc>
      </w:tr>
      <w:tr w:rsidR="002D6BED" w:rsidRPr="00F42585" w:rsidTr="00364D53">
        <w:trPr>
          <w:jc w:val="center"/>
        </w:trPr>
        <w:tc>
          <w:tcPr>
            <w:tcW w:w="3354" w:type="dxa"/>
          </w:tcPr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  <w:proofErr w:type="spellEnd"/>
          </w:p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2D6BED" w:rsidRPr="00F42585" w:rsidRDefault="002D6BED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 юридична освіта, </w:t>
            </w: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нижче </w:t>
            </w:r>
            <w:proofErr w:type="spellStart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>ступеня</w:t>
            </w:r>
            <w:proofErr w:type="spellEnd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>молодшого</w:t>
            </w:r>
            <w:proofErr w:type="spellEnd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 </w:t>
            </w:r>
            <w:proofErr w:type="spellStart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F42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</w:t>
            </w:r>
          </w:p>
        </w:tc>
      </w:tr>
      <w:tr w:rsidR="002D6BED" w:rsidRPr="00F42585" w:rsidTr="00364D53">
        <w:trPr>
          <w:jc w:val="center"/>
        </w:trPr>
        <w:tc>
          <w:tcPr>
            <w:tcW w:w="3354" w:type="dxa"/>
          </w:tcPr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 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</w:p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2D6BED" w:rsidRPr="00760B04" w:rsidRDefault="002D6BED" w:rsidP="002D6BE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Конституція України;</w:t>
            </w:r>
          </w:p>
          <w:p w:rsidR="002D6BED" w:rsidRPr="00760B04" w:rsidRDefault="002D6BED" w:rsidP="002D6BE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Закон України «Про державну службу»;</w:t>
            </w:r>
          </w:p>
          <w:p w:rsidR="002D6BED" w:rsidRPr="00760B04" w:rsidRDefault="002D6BED" w:rsidP="002D6BE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Закон України «Про судоустрій і статус суддів»;</w:t>
            </w:r>
          </w:p>
          <w:p w:rsidR="002D6BED" w:rsidRPr="00760B04" w:rsidRDefault="002D6BED" w:rsidP="002D6BE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760B04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Закон України «Про запобігання корупції»</w:t>
            </w:r>
          </w:p>
          <w:p w:rsidR="002D6BED" w:rsidRPr="00760B04" w:rsidRDefault="002D6BED" w:rsidP="00364D53">
            <w:pPr>
              <w:pStyle w:val="a4"/>
              <w:spacing w:after="0" w:line="240" w:lineRule="auto"/>
              <w:ind w:left="189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2D6BED" w:rsidRPr="001930EC" w:rsidTr="00364D53">
        <w:trPr>
          <w:trHeight w:val="1095"/>
          <w:jc w:val="center"/>
        </w:trPr>
        <w:tc>
          <w:tcPr>
            <w:tcW w:w="3354" w:type="dxa"/>
          </w:tcPr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Професійні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чи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технічні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знання</w:t>
            </w:r>
            <w:proofErr w:type="spellEnd"/>
          </w:p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2D6BED" w:rsidRDefault="002D6BED" w:rsidP="002D6BE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7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Правила поведінки працівника суду</w:t>
            </w:r>
          </w:p>
          <w:p w:rsidR="002D6BED" w:rsidRPr="001930EC" w:rsidRDefault="002D6BED" w:rsidP="002D6BE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89" w:firstLine="142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930EC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2D6BED" w:rsidRPr="00F42585" w:rsidRDefault="002D6BED" w:rsidP="00364D53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D6BED" w:rsidRPr="00F42585" w:rsidTr="00364D53">
        <w:trPr>
          <w:trHeight w:val="150"/>
          <w:jc w:val="center"/>
        </w:trPr>
        <w:tc>
          <w:tcPr>
            <w:tcW w:w="3354" w:type="dxa"/>
          </w:tcPr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Спеціальний досвід роботи </w:t>
            </w:r>
          </w:p>
        </w:tc>
        <w:tc>
          <w:tcPr>
            <w:tcW w:w="6501" w:type="dxa"/>
          </w:tcPr>
          <w:p w:rsidR="002D6BED" w:rsidRPr="00F42585" w:rsidRDefault="002D6BED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2D6BED" w:rsidRPr="00240D08" w:rsidTr="00364D53">
        <w:trPr>
          <w:trHeight w:val="157"/>
          <w:jc w:val="center"/>
        </w:trPr>
        <w:tc>
          <w:tcPr>
            <w:tcW w:w="3354" w:type="dxa"/>
          </w:tcPr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25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501" w:type="dxa"/>
          </w:tcPr>
          <w:p w:rsidR="002D6BED" w:rsidRPr="00F42585" w:rsidRDefault="002D6BED" w:rsidP="00364D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Вміння користуватися комп'ютером та офісною технікою.</w:t>
            </w:r>
          </w:p>
        </w:tc>
      </w:tr>
      <w:tr w:rsidR="002D6BED" w:rsidRPr="00F42585" w:rsidTr="00364D53">
        <w:trPr>
          <w:jc w:val="center"/>
        </w:trPr>
        <w:tc>
          <w:tcPr>
            <w:tcW w:w="3354" w:type="dxa"/>
          </w:tcPr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Особистісні</w:t>
            </w:r>
            <w:proofErr w:type="spellEnd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42585">
              <w:rPr>
                <w:rFonts w:ascii="Times New Roman" w:hAnsi="Times New Roman"/>
                <w:b/>
                <w:sz w:val="28"/>
                <w:szCs w:val="28"/>
              </w:rPr>
              <w:t>якості</w:t>
            </w:r>
            <w:proofErr w:type="spellEnd"/>
          </w:p>
          <w:p w:rsidR="002D6BED" w:rsidRPr="00F42585" w:rsidRDefault="002D6BED" w:rsidP="00364D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501" w:type="dxa"/>
          </w:tcPr>
          <w:p w:rsidR="002D6BED" w:rsidRPr="00E85E26" w:rsidRDefault="002D6BED" w:rsidP="002D6BED">
            <w:pPr>
              <w:pStyle w:val="TableContents"/>
              <w:numPr>
                <w:ilvl w:val="0"/>
                <w:numId w:val="3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E85E26">
              <w:rPr>
                <w:rFonts w:eastAsia="TimesNewRomanPSMT" w:cs="Times New Roman"/>
                <w:color w:val="000000"/>
                <w:sz w:val="28"/>
                <w:szCs w:val="28"/>
              </w:rPr>
              <w:t>відповідальність і пунктуальність;</w:t>
            </w:r>
          </w:p>
          <w:p w:rsidR="002D6BED" w:rsidRPr="00E85E26" w:rsidRDefault="002D6BED" w:rsidP="002D6BED">
            <w:pPr>
              <w:pStyle w:val="TableContents"/>
              <w:numPr>
                <w:ilvl w:val="0"/>
                <w:numId w:val="3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E85E26">
              <w:rPr>
                <w:rFonts w:eastAsia="TimesNewRomanPSMT" w:cs="Times New Roman"/>
                <w:color w:val="000000"/>
                <w:sz w:val="28"/>
                <w:szCs w:val="28"/>
              </w:rPr>
              <w:t>системність і самостійність в роботі</w:t>
            </w:r>
            <w:r w:rsidRPr="00E85E26">
              <w:rPr>
                <w:rFonts w:cs="Times New Roman"/>
                <w:color w:val="000000"/>
                <w:sz w:val="28"/>
                <w:szCs w:val="28"/>
              </w:rPr>
              <w:t>;</w:t>
            </w:r>
          </w:p>
          <w:p w:rsidR="002D6BED" w:rsidRPr="00E85E26" w:rsidRDefault="002D6BED" w:rsidP="002D6BED">
            <w:pPr>
              <w:pStyle w:val="TableContents"/>
              <w:numPr>
                <w:ilvl w:val="0"/>
                <w:numId w:val="3"/>
              </w:numPr>
              <w:jc w:val="both"/>
              <w:rPr>
                <w:rFonts w:cs="Times New Roman"/>
                <w:sz w:val="28"/>
                <w:szCs w:val="28"/>
              </w:rPr>
            </w:pPr>
            <w:r w:rsidRPr="00E85E26">
              <w:rPr>
                <w:rFonts w:eastAsia="TimesNewRomanPSMT" w:cs="Times New Roman"/>
                <w:color w:val="000000"/>
                <w:sz w:val="28"/>
                <w:szCs w:val="28"/>
              </w:rPr>
              <w:t>наполегливість;</w:t>
            </w:r>
          </w:p>
          <w:p w:rsidR="002D6BED" w:rsidRPr="00760B04" w:rsidRDefault="002D6BED" w:rsidP="002D6BE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вміння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працювати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стресових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ситуаціях</w:t>
            </w:r>
            <w:proofErr w:type="spellEnd"/>
            <w:r w:rsidRPr="00760B04">
              <w:rPr>
                <w:rFonts w:ascii="Times New Roman" w:eastAsia="TimesNewRomanPSMT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D6BED" w:rsidRPr="00E65C25" w:rsidRDefault="002D6BED" w:rsidP="002D6B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D6BED" w:rsidRDefault="002D6BED" w:rsidP="002D6BED">
      <w:pPr>
        <w:pStyle w:val="a4"/>
        <w:spacing w:after="0"/>
        <w:ind w:left="0"/>
        <w:jc w:val="both"/>
        <w:rPr>
          <w:lang w:val="uk-UA"/>
        </w:rPr>
      </w:pPr>
    </w:p>
    <w:p w:rsidR="002D6BED" w:rsidRDefault="002D6BED" w:rsidP="002D6BED">
      <w:pPr>
        <w:pStyle w:val="a4"/>
        <w:spacing w:after="0"/>
        <w:ind w:left="0"/>
        <w:jc w:val="both"/>
        <w:rPr>
          <w:lang w:val="uk-UA"/>
        </w:rPr>
      </w:pPr>
    </w:p>
    <w:p w:rsidR="002D6BED" w:rsidRDefault="002D6BED" w:rsidP="002D6BED">
      <w:pPr>
        <w:pStyle w:val="a4"/>
        <w:spacing w:after="0"/>
        <w:ind w:left="0"/>
        <w:jc w:val="both"/>
        <w:rPr>
          <w:lang w:val="uk-UA"/>
        </w:rPr>
      </w:pPr>
    </w:p>
    <w:p w:rsidR="002D6BED" w:rsidRDefault="002D6BED" w:rsidP="002D6BED">
      <w:pPr>
        <w:pStyle w:val="a4"/>
        <w:spacing w:after="0"/>
        <w:ind w:left="0"/>
        <w:jc w:val="both"/>
        <w:rPr>
          <w:lang w:val="uk-UA"/>
        </w:rPr>
      </w:pPr>
    </w:p>
    <w:p w:rsidR="002D6BED" w:rsidRDefault="002D6BED" w:rsidP="002D6BED">
      <w:pPr>
        <w:pStyle w:val="a4"/>
        <w:spacing w:after="0"/>
        <w:ind w:left="0"/>
        <w:jc w:val="both"/>
        <w:rPr>
          <w:lang w:val="uk-UA"/>
        </w:rPr>
      </w:pPr>
    </w:p>
    <w:p w:rsidR="002D6BED" w:rsidRDefault="002D6BED" w:rsidP="002D6BED">
      <w:pPr>
        <w:pStyle w:val="a4"/>
        <w:spacing w:after="0"/>
        <w:ind w:left="0"/>
        <w:jc w:val="both"/>
        <w:rPr>
          <w:lang w:val="uk-UA"/>
        </w:rPr>
      </w:pPr>
    </w:p>
    <w:p w:rsidR="002D6BED" w:rsidRDefault="002D6BED" w:rsidP="002D6BED">
      <w:pPr>
        <w:pStyle w:val="a4"/>
        <w:spacing w:after="0"/>
        <w:ind w:left="0"/>
        <w:jc w:val="both"/>
        <w:rPr>
          <w:lang w:val="uk-UA"/>
        </w:rPr>
      </w:pPr>
    </w:p>
    <w:p w:rsidR="002D6BED" w:rsidRDefault="002D6BED" w:rsidP="002D6BED">
      <w:pPr>
        <w:pStyle w:val="a4"/>
        <w:spacing w:after="0"/>
        <w:ind w:left="0"/>
        <w:jc w:val="both"/>
        <w:rPr>
          <w:lang w:val="uk-UA"/>
        </w:rPr>
      </w:pPr>
    </w:p>
    <w:p w:rsidR="002D6BED" w:rsidRDefault="002D6BED" w:rsidP="002D6BED">
      <w:pPr>
        <w:pStyle w:val="a4"/>
        <w:spacing w:after="0"/>
        <w:ind w:left="0"/>
        <w:jc w:val="both"/>
        <w:rPr>
          <w:lang w:val="uk-UA"/>
        </w:rPr>
      </w:pPr>
    </w:p>
    <w:p w:rsidR="002D6BED" w:rsidRDefault="002D6BED" w:rsidP="002D6BED">
      <w:pPr>
        <w:pStyle w:val="a4"/>
        <w:spacing w:after="0"/>
        <w:ind w:left="0"/>
        <w:jc w:val="both"/>
        <w:rPr>
          <w:lang w:val="uk-UA"/>
        </w:rPr>
      </w:pPr>
    </w:p>
    <w:p w:rsidR="002D6BED" w:rsidRDefault="002D6BED" w:rsidP="002D6BED">
      <w:pPr>
        <w:pStyle w:val="a4"/>
        <w:spacing w:after="0"/>
        <w:ind w:left="0"/>
        <w:jc w:val="both"/>
        <w:rPr>
          <w:lang w:val="uk-UA"/>
        </w:rPr>
      </w:pPr>
    </w:p>
    <w:p w:rsidR="002D6BED" w:rsidRDefault="002D6BED" w:rsidP="002D6BED">
      <w:pPr>
        <w:pStyle w:val="a4"/>
        <w:spacing w:after="0"/>
        <w:ind w:left="0"/>
        <w:jc w:val="both"/>
        <w:rPr>
          <w:lang w:val="uk-UA"/>
        </w:rPr>
      </w:pPr>
    </w:p>
    <w:p w:rsidR="002D6BED" w:rsidRDefault="002D6BED" w:rsidP="002D6BED">
      <w:pPr>
        <w:pStyle w:val="a4"/>
        <w:spacing w:after="0"/>
        <w:ind w:left="0"/>
        <w:jc w:val="both"/>
        <w:rPr>
          <w:lang w:val="uk-UA"/>
        </w:rPr>
      </w:pPr>
    </w:p>
    <w:p w:rsidR="002D6BED" w:rsidRDefault="002D6BED" w:rsidP="002D6BED">
      <w:pPr>
        <w:pStyle w:val="a4"/>
        <w:spacing w:after="0"/>
        <w:ind w:left="0"/>
        <w:jc w:val="both"/>
        <w:rPr>
          <w:lang w:val="uk-UA"/>
        </w:rPr>
      </w:pPr>
    </w:p>
    <w:p w:rsidR="002D6BED" w:rsidRDefault="002D6BED" w:rsidP="002D6BED">
      <w:pPr>
        <w:pStyle w:val="a4"/>
        <w:spacing w:after="0"/>
        <w:ind w:left="0"/>
        <w:jc w:val="both"/>
        <w:rPr>
          <w:lang w:val="uk-UA"/>
        </w:rPr>
      </w:pPr>
    </w:p>
    <w:p w:rsidR="00797632" w:rsidRPr="002D6BED" w:rsidRDefault="00797632">
      <w:pPr>
        <w:rPr>
          <w:lang w:val="uk-UA"/>
        </w:rPr>
      </w:pPr>
    </w:p>
    <w:sectPr w:rsidR="00797632" w:rsidRPr="002D6BED" w:rsidSect="007976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84145"/>
    <w:multiLevelType w:val="hybridMultilevel"/>
    <w:tmpl w:val="183C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977F8"/>
    <w:multiLevelType w:val="hybridMultilevel"/>
    <w:tmpl w:val="16089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6BED"/>
    <w:rsid w:val="002D6BED"/>
    <w:rsid w:val="0079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BED"/>
    <w:rPr>
      <w:b/>
      <w:bCs/>
    </w:rPr>
  </w:style>
  <w:style w:type="paragraph" w:styleId="a4">
    <w:name w:val="List Paragraph"/>
    <w:basedOn w:val="a"/>
    <w:uiPriority w:val="34"/>
    <w:qFormat/>
    <w:rsid w:val="002D6B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2D6BED"/>
    <w:rPr>
      <w:color w:val="0000FF"/>
      <w:u w:val="single"/>
    </w:rPr>
  </w:style>
  <w:style w:type="paragraph" w:customStyle="1" w:styleId="TableContents">
    <w:name w:val="Table Contents"/>
    <w:basedOn w:val="a"/>
    <w:rsid w:val="002D6BE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ia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2017-08-01T08:48:00Z</dcterms:created>
  <dcterms:modified xsi:type="dcterms:W3CDTF">2017-08-01T08:48:00Z</dcterms:modified>
</cp:coreProperties>
</file>