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FF4" w:rsidRPr="00B50E18" w:rsidRDefault="00213FF4" w:rsidP="00213FF4">
      <w:pPr>
        <w:pStyle w:val="a4"/>
        <w:spacing w:after="0" w:line="240" w:lineRule="auto"/>
        <w:ind w:left="5529"/>
        <w:jc w:val="both"/>
        <w:rPr>
          <w:rFonts w:ascii="Times New Roman" w:hAnsi="Times New Roman"/>
          <w:lang w:val="uk-UA"/>
        </w:rPr>
      </w:pPr>
      <w:r w:rsidRPr="00B50E18">
        <w:rPr>
          <w:rFonts w:ascii="Times New Roman" w:hAnsi="Times New Roman"/>
          <w:lang w:val="uk-UA"/>
        </w:rPr>
        <w:t>Додаток 1 до наказу</w:t>
      </w:r>
    </w:p>
    <w:p w:rsidR="00213FF4" w:rsidRPr="00B50E18" w:rsidRDefault="00213FF4" w:rsidP="00213FF4">
      <w:pPr>
        <w:pStyle w:val="a4"/>
        <w:spacing w:after="0" w:line="240" w:lineRule="auto"/>
        <w:ind w:left="5529"/>
        <w:jc w:val="both"/>
        <w:rPr>
          <w:rFonts w:ascii="Times New Roman" w:hAnsi="Times New Roman"/>
          <w:lang w:val="uk-UA"/>
        </w:rPr>
      </w:pPr>
      <w:r w:rsidRPr="00B50E18">
        <w:rPr>
          <w:rFonts w:ascii="Times New Roman" w:hAnsi="Times New Roman"/>
          <w:lang w:val="uk-UA"/>
        </w:rPr>
        <w:t>Мукачівського міськрайонного суду</w:t>
      </w:r>
    </w:p>
    <w:p w:rsidR="00213FF4" w:rsidRPr="00B50E18" w:rsidRDefault="00213FF4" w:rsidP="00213FF4">
      <w:pPr>
        <w:pStyle w:val="a4"/>
        <w:spacing w:after="0" w:line="240" w:lineRule="auto"/>
        <w:ind w:left="5529"/>
        <w:jc w:val="both"/>
        <w:rPr>
          <w:rFonts w:ascii="Times New Roman" w:hAnsi="Times New Roman"/>
          <w:lang w:val="uk-UA"/>
        </w:rPr>
      </w:pPr>
      <w:r w:rsidRPr="00B50E18">
        <w:rPr>
          <w:rFonts w:ascii="Times New Roman" w:hAnsi="Times New Roman"/>
          <w:lang w:val="uk-UA"/>
        </w:rPr>
        <w:t xml:space="preserve">від </w:t>
      </w:r>
      <w:r>
        <w:rPr>
          <w:rFonts w:ascii="Times New Roman" w:hAnsi="Times New Roman"/>
          <w:lang w:val="uk-UA"/>
        </w:rPr>
        <w:t xml:space="preserve">11 грудня </w:t>
      </w:r>
      <w:r w:rsidRPr="00B50E18">
        <w:rPr>
          <w:rFonts w:ascii="Times New Roman" w:hAnsi="Times New Roman"/>
          <w:lang w:val="uk-UA"/>
        </w:rPr>
        <w:t xml:space="preserve"> 2017 року № </w:t>
      </w:r>
      <w:r>
        <w:rPr>
          <w:rFonts w:ascii="Times New Roman" w:hAnsi="Times New Roman"/>
          <w:lang w:val="uk-UA"/>
        </w:rPr>
        <w:t>98/08-07</w:t>
      </w:r>
    </w:p>
    <w:p w:rsidR="00213FF4" w:rsidRPr="00B50E18" w:rsidRDefault="00213FF4" w:rsidP="00213FF4">
      <w:pPr>
        <w:pStyle w:val="a4"/>
        <w:spacing w:after="0"/>
        <w:ind w:left="0"/>
        <w:jc w:val="both"/>
        <w:rPr>
          <w:rFonts w:ascii="Times New Roman" w:hAnsi="Times New Roman"/>
          <w:lang w:val="uk-UA"/>
        </w:rPr>
      </w:pPr>
    </w:p>
    <w:p w:rsidR="00213FF4" w:rsidRPr="00B50E18" w:rsidRDefault="00213FF4" w:rsidP="00213FF4">
      <w:pPr>
        <w:spacing w:after="0"/>
        <w:jc w:val="center"/>
        <w:rPr>
          <w:rFonts w:ascii="Times New Roman" w:hAnsi="Times New Roman"/>
          <w:b/>
          <w:color w:val="000000"/>
          <w:lang w:val="uk-UA"/>
        </w:rPr>
      </w:pPr>
      <w:r w:rsidRPr="00B50E18">
        <w:rPr>
          <w:rFonts w:ascii="Times New Roman" w:hAnsi="Times New Roman"/>
          <w:b/>
          <w:color w:val="000000"/>
          <w:lang w:val="uk-UA"/>
        </w:rPr>
        <w:t>УМОВИ</w:t>
      </w:r>
    </w:p>
    <w:p w:rsidR="00213FF4" w:rsidRPr="00B50E18" w:rsidRDefault="00213FF4" w:rsidP="00213FF4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uk-UA"/>
        </w:rPr>
      </w:pPr>
      <w:r w:rsidRPr="00B50E18">
        <w:rPr>
          <w:rFonts w:ascii="Times New Roman" w:hAnsi="Times New Roman"/>
          <w:b/>
          <w:color w:val="000000"/>
          <w:lang w:val="uk-UA"/>
        </w:rPr>
        <w:t xml:space="preserve">проведення конкурсу </w:t>
      </w:r>
    </w:p>
    <w:p w:rsidR="00213FF4" w:rsidRPr="00B50E18" w:rsidRDefault="00213FF4" w:rsidP="00213FF4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B50E18">
        <w:rPr>
          <w:rFonts w:ascii="Times New Roman" w:hAnsi="Times New Roman"/>
          <w:b/>
          <w:color w:val="000000"/>
          <w:lang w:val="uk-UA"/>
        </w:rPr>
        <w:t>на зайняття</w:t>
      </w:r>
      <w:r>
        <w:rPr>
          <w:rFonts w:ascii="Times New Roman" w:hAnsi="Times New Roman"/>
          <w:b/>
          <w:color w:val="000000"/>
          <w:lang w:val="uk-UA"/>
        </w:rPr>
        <w:t xml:space="preserve"> тимчасово </w:t>
      </w:r>
      <w:r w:rsidRPr="00B50E18">
        <w:rPr>
          <w:rFonts w:ascii="Times New Roman" w:hAnsi="Times New Roman"/>
          <w:b/>
          <w:color w:val="000000"/>
          <w:lang w:val="uk-UA"/>
        </w:rPr>
        <w:t xml:space="preserve"> вакантної посади державної служби категорії </w:t>
      </w:r>
      <w:r w:rsidRPr="00B50E18">
        <w:rPr>
          <w:rFonts w:ascii="Times New Roman" w:hAnsi="Times New Roman"/>
          <w:b/>
          <w:lang w:val="uk-UA"/>
        </w:rPr>
        <w:t>«</w:t>
      </w:r>
      <w:r w:rsidRPr="00B50E18">
        <w:rPr>
          <w:rFonts w:ascii="Times New Roman" w:hAnsi="Times New Roman"/>
          <w:b/>
          <w:color w:val="000000"/>
          <w:lang w:val="uk-UA"/>
        </w:rPr>
        <w:t>В</w:t>
      </w:r>
      <w:r w:rsidRPr="00B50E18">
        <w:rPr>
          <w:rFonts w:ascii="Times New Roman" w:hAnsi="Times New Roman"/>
          <w:b/>
          <w:lang w:val="uk-UA"/>
        </w:rPr>
        <w:t xml:space="preserve">»  - </w:t>
      </w:r>
    </w:p>
    <w:p w:rsidR="00213FF4" w:rsidRPr="00B50E18" w:rsidRDefault="00213FF4" w:rsidP="00213FF4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uk-UA"/>
        </w:rPr>
      </w:pPr>
      <w:r w:rsidRPr="00E5797C">
        <w:rPr>
          <w:rFonts w:ascii="Times New Roman" w:hAnsi="Times New Roman" w:cs="Times New Roman"/>
          <w:b/>
          <w:lang w:val="uk-UA"/>
        </w:rPr>
        <w:t>головного спеціаліста із забезпечення зв'язків із засобами масової інформації</w:t>
      </w:r>
      <w:r w:rsidRPr="00B50E18">
        <w:rPr>
          <w:rFonts w:ascii="Times New Roman" w:hAnsi="Times New Roman"/>
          <w:b/>
          <w:color w:val="000000"/>
          <w:lang w:val="uk-UA"/>
        </w:rPr>
        <w:t xml:space="preserve"> Мукачівського міськрайонного суду </w:t>
      </w:r>
      <w:r>
        <w:rPr>
          <w:rFonts w:ascii="Times New Roman" w:hAnsi="Times New Roman"/>
          <w:b/>
          <w:color w:val="000000"/>
          <w:lang w:val="uk-UA"/>
        </w:rPr>
        <w:t>Закарпатської області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2"/>
        <w:gridCol w:w="8083"/>
      </w:tblGrid>
      <w:tr w:rsidR="00213FF4" w:rsidTr="00C3548B">
        <w:tc>
          <w:tcPr>
            <w:tcW w:w="9855" w:type="dxa"/>
            <w:gridSpan w:val="2"/>
            <w:shd w:val="clear" w:color="auto" w:fill="auto"/>
          </w:tcPr>
          <w:p w:rsidR="00213FF4" w:rsidRPr="00652EED" w:rsidRDefault="00213FF4" w:rsidP="00C3548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Загальні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умови</w:t>
            </w:r>
            <w:proofErr w:type="spellEnd"/>
          </w:p>
        </w:tc>
      </w:tr>
      <w:tr w:rsidR="00213FF4" w:rsidRPr="00652EED" w:rsidTr="00C3548B">
        <w:tc>
          <w:tcPr>
            <w:tcW w:w="1772" w:type="dxa"/>
            <w:shd w:val="clear" w:color="auto" w:fill="auto"/>
          </w:tcPr>
          <w:p w:rsidR="00213FF4" w:rsidRPr="00652EED" w:rsidRDefault="00213FF4" w:rsidP="00C3548B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Посадові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обов’язки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083" w:type="dxa"/>
            <w:shd w:val="clear" w:color="auto" w:fill="auto"/>
          </w:tcPr>
          <w:p w:rsidR="00213FF4" w:rsidRPr="00E5797C" w:rsidRDefault="00213FF4" w:rsidP="00C3548B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1.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координує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процес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розробки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комунікаційної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> 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стратегії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суду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з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метою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побудови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ефективних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взаємовідносин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із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цільовою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аудиторією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суду,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підвищення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обізнаності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про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діяльність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суду;</w:t>
            </w:r>
          </w:p>
          <w:p w:rsidR="00213FF4" w:rsidRPr="00E5797C" w:rsidRDefault="00213FF4" w:rsidP="00C3548B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  <w:r w:rsidRPr="00E5797C">
              <w:rPr>
                <w:rFonts w:ascii="Times New Roman" w:eastAsia="Calibri" w:hAnsi="Times New Roman" w:cs="Times New Roman"/>
              </w:rPr>
              <w:t xml:space="preserve">2.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здійснює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аналіз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цільової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аудиторії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суду,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вивчення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громадської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думки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з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метою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вирішення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комунікативних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задач;</w:t>
            </w:r>
          </w:p>
          <w:p w:rsidR="00213FF4" w:rsidRPr="00E5797C" w:rsidRDefault="00213FF4" w:rsidP="00C3548B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  <w:r w:rsidRPr="00E5797C">
              <w:rPr>
                <w:rFonts w:ascii="Times New Roman" w:eastAsia="Calibri" w:hAnsi="Times New Roman" w:cs="Times New Roman"/>
              </w:rPr>
              <w:t xml:space="preserve">3.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забезпечує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розвиток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інформаційних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зв’язків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між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судом та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відвідувачами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суду, органами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державної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влади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підприємствами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установами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та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організаціями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засобами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масової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інформації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далі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– ЗМІ),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сприяє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формуванню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об’єктивної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громадської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думки про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діяльність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суду;</w:t>
            </w:r>
          </w:p>
          <w:p w:rsidR="00213FF4" w:rsidRPr="00E5797C" w:rsidRDefault="00213FF4" w:rsidP="00C3548B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E5797C">
              <w:rPr>
                <w:rFonts w:ascii="Times New Roman" w:eastAsia="Calibri" w:hAnsi="Times New Roman" w:cs="Times New Roman"/>
              </w:rPr>
              <w:t xml:space="preserve">4.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забезпечує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, в межах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компетенції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підготовку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прес-релізів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буклетів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брошур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матеріалів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для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прес-конференцій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брифінгів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аудіовізуальних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презентацій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із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використанням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комп’ютерних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технологій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періодичних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видань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щодо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діяльності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суду;</w:t>
            </w:r>
          </w:p>
          <w:p w:rsidR="00213FF4" w:rsidRPr="00E5797C" w:rsidRDefault="00213FF4" w:rsidP="00C3548B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</w:rPr>
            </w:pPr>
            <w:r w:rsidRPr="00E5797C">
              <w:rPr>
                <w:rFonts w:ascii="Times New Roman" w:eastAsia="Calibri" w:hAnsi="Times New Roman" w:cs="Times New Roman"/>
              </w:rPr>
              <w:t xml:space="preserve">5.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забезпечує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> 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інформаційне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> 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наповнення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веб-сайту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суду та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здійснює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аналіз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ефективності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цієї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роботи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>;</w:t>
            </w:r>
          </w:p>
          <w:p w:rsidR="00213FF4" w:rsidRPr="00E5797C" w:rsidRDefault="00213FF4" w:rsidP="00C3548B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  <w:r w:rsidRPr="00E5797C">
              <w:rPr>
                <w:rFonts w:ascii="Times New Roman" w:eastAsia="Calibri" w:hAnsi="Times New Roman" w:cs="Times New Roman"/>
              </w:rPr>
              <w:t xml:space="preserve">6.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бере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участь у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підготовці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відповідей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на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запити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ЗМІ,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матеріалів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спрямованих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на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спростування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публікацій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, в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яких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висвітлено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недостовірну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інформацію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забезпечує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оперативне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реагування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на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запити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та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критичні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публікації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повідомлення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; </w:t>
            </w:r>
          </w:p>
          <w:p w:rsidR="00213FF4" w:rsidRPr="00E5797C" w:rsidRDefault="00213FF4" w:rsidP="00C3548B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  <w:r w:rsidRPr="00E5797C">
              <w:rPr>
                <w:rFonts w:ascii="Times New Roman" w:eastAsia="Calibri" w:hAnsi="Times New Roman" w:cs="Times New Roman"/>
              </w:rPr>
              <w:t xml:space="preserve">7.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бере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участь</w:t>
            </w:r>
            <w:r w:rsidRPr="00E5797C">
              <w:rPr>
                <w:rFonts w:ascii="Times New Roman" w:eastAsia="Calibri" w:hAnsi="Times New Roman" w:cs="Times New Roman"/>
                <w:bCs/>
              </w:rPr>
              <w:t xml:space="preserve"> у </w:t>
            </w:r>
            <w:proofErr w:type="spellStart"/>
            <w:r w:rsidRPr="00E5797C">
              <w:rPr>
                <w:rFonts w:ascii="Times New Roman" w:eastAsia="Calibri" w:hAnsi="Times New Roman" w:cs="Times New Roman"/>
                <w:bCs/>
              </w:rPr>
              <w:t>підготовці</w:t>
            </w:r>
            <w:proofErr w:type="spellEnd"/>
            <w:r w:rsidRPr="00E5797C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E5797C">
              <w:rPr>
                <w:rFonts w:ascii="Times New Roman" w:eastAsia="Calibri" w:hAnsi="Times New Roman" w:cs="Times New Roman"/>
                <w:bCs/>
              </w:rPr>
              <w:t>відповідей</w:t>
            </w:r>
            <w:proofErr w:type="spellEnd"/>
            <w:r w:rsidRPr="00E5797C">
              <w:rPr>
                <w:rFonts w:ascii="Times New Roman" w:eastAsia="Calibri" w:hAnsi="Times New Roman" w:cs="Times New Roman"/>
                <w:bCs/>
              </w:rPr>
              <w:t xml:space="preserve"> на </w:t>
            </w:r>
            <w:proofErr w:type="spellStart"/>
            <w:r w:rsidRPr="00E5797C">
              <w:rPr>
                <w:rFonts w:ascii="Times New Roman" w:eastAsia="Calibri" w:hAnsi="Times New Roman" w:cs="Times New Roman"/>
                <w:bCs/>
              </w:rPr>
              <w:t>звернення</w:t>
            </w:r>
            <w:proofErr w:type="spellEnd"/>
            <w:r w:rsidRPr="00E5797C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E5797C">
              <w:rPr>
                <w:rFonts w:ascii="Times New Roman" w:eastAsia="Calibri" w:hAnsi="Times New Roman" w:cs="Times New Roman"/>
                <w:bCs/>
              </w:rPr>
              <w:t>громадян</w:t>
            </w:r>
            <w:proofErr w:type="spellEnd"/>
            <w:r w:rsidRPr="00E5797C">
              <w:rPr>
                <w:rFonts w:ascii="Times New Roman" w:eastAsia="Calibri" w:hAnsi="Times New Roman" w:cs="Times New Roman"/>
                <w:bCs/>
              </w:rPr>
              <w:t xml:space="preserve"> та </w:t>
            </w:r>
            <w:proofErr w:type="spellStart"/>
            <w:r w:rsidRPr="00E5797C">
              <w:rPr>
                <w:rFonts w:ascii="Times New Roman" w:eastAsia="Calibri" w:hAnsi="Times New Roman" w:cs="Times New Roman"/>
                <w:bCs/>
              </w:rPr>
              <w:t>розгляді</w:t>
            </w:r>
            <w:proofErr w:type="spellEnd"/>
            <w:r w:rsidRPr="00E5797C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E5797C">
              <w:rPr>
                <w:rFonts w:ascii="Times New Roman" w:eastAsia="Calibri" w:hAnsi="Times New Roman" w:cs="Times New Roman"/>
                <w:bCs/>
              </w:rPr>
              <w:t>запитів</w:t>
            </w:r>
            <w:proofErr w:type="spellEnd"/>
            <w:r w:rsidRPr="00E5797C">
              <w:rPr>
                <w:rFonts w:ascii="Times New Roman" w:eastAsia="Calibri" w:hAnsi="Times New Roman" w:cs="Times New Roman"/>
                <w:bCs/>
              </w:rPr>
              <w:t xml:space="preserve"> на </w:t>
            </w:r>
            <w:proofErr w:type="spellStart"/>
            <w:r w:rsidRPr="00E5797C">
              <w:rPr>
                <w:rFonts w:ascii="Times New Roman" w:eastAsia="Calibri" w:hAnsi="Times New Roman" w:cs="Times New Roman"/>
                <w:bCs/>
              </w:rPr>
              <w:t>інформацію</w:t>
            </w:r>
            <w:proofErr w:type="spellEnd"/>
            <w:r w:rsidRPr="00E5797C">
              <w:rPr>
                <w:rFonts w:ascii="Times New Roman" w:eastAsia="Calibri" w:hAnsi="Times New Roman" w:cs="Times New Roman"/>
                <w:bCs/>
              </w:rPr>
              <w:t xml:space="preserve">, </w:t>
            </w:r>
            <w:proofErr w:type="spellStart"/>
            <w:r w:rsidRPr="00E5797C">
              <w:rPr>
                <w:rFonts w:ascii="Times New Roman" w:eastAsia="Calibri" w:hAnsi="Times New Roman" w:cs="Times New Roman"/>
                <w:bCs/>
              </w:rPr>
              <w:t>відповідно</w:t>
            </w:r>
            <w:proofErr w:type="spellEnd"/>
            <w:r w:rsidRPr="00E5797C">
              <w:rPr>
                <w:rFonts w:ascii="Times New Roman" w:eastAsia="Calibri" w:hAnsi="Times New Roman" w:cs="Times New Roman"/>
                <w:bCs/>
              </w:rPr>
              <w:t xml:space="preserve"> до </w:t>
            </w:r>
            <w:proofErr w:type="spellStart"/>
            <w:r w:rsidRPr="00E5797C">
              <w:rPr>
                <w:rFonts w:ascii="Times New Roman" w:eastAsia="Calibri" w:hAnsi="Times New Roman" w:cs="Times New Roman"/>
                <w:bCs/>
              </w:rPr>
              <w:t>компетенції</w:t>
            </w:r>
            <w:proofErr w:type="spellEnd"/>
            <w:r w:rsidRPr="00E5797C">
              <w:rPr>
                <w:rFonts w:ascii="Times New Roman" w:eastAsia="Calibri" w:hAnsi="Times New Roman" w:cs="Times New Roman"/>
                <w:bCs/>
              </w:rPr>
              <w:t>;</w:t>
            </w:r>
          </w:p>
          <w:p w:rsidR="00213FF4" w:rsidRPr="00E5797C" w:rsidRDefault="00213FF4" w:rsidP="00C3548B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  <w:r w:rsidRPr="00E5797C">
              <w:rPr>
                <w:rFonts w:ascii="Times New Roman" w:eastAsia="Calibri" w:hAnsi="Times New Roman" w:cs="Times New Roman"/>
              </w:rPr>
              <w:t xml:space="preserve">8.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досліджує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матеріали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та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готує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проекти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текстів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статей для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розміщення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їх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у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національних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регіональних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та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місцевих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друкованих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ЗМІ, а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також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Інтернет-ресурсах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та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проектів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доповідей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довідок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та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інших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матеріалів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для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виступів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керівництва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суду;</w:t>
            </w:r>
          </w:p>
          <w:p w:rsidR="00213FF4" w:rsidRPr="00E5797C" w:rsidRDefault="00213FF4" w:rsidP="00C3548B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  <w:r w:rsidRPr="00E5797C">
              <w:rPr>
                <w:rFonts w:ascii="Times New Roman" w:eastAsia="Calibri" w:hAnsi="Times New Roman" w:cs="Times New Roman"/>
              </w:rPr>
              <w:t xml:space="preserve">9.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координує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проведення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інтерв’ю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з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суддями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та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працівниками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апарату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суду</w:t>
            </w:r>
            <w:r w:rsidRPr="00E5797C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з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питань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діяльності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суду,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організаційного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забезпечення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судочинства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>;</w:t>
            </w:r>
          </w:p>
          <w:p w:rsidR="00213FF4" w:rsidRPr="00E5797C" w:rsidRDefault="00213FF4" w:rsidP="00C3548B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  <w:r w:rsidRPr="00E5797C">
              <w:rPr>
                <w:rFonts w:ascii="Times New Roman" w:eastAsia="Calibri" w:hAnsi="Times New Roman" w:cs="Times New Roman"/>
              </w:rPr>
              <w:t xml:space="preserve">10.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готує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та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надає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керівництву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суду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добірки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інформаційних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матеріалів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про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діяльність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органів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судової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влади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експрес-аналізів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дайджестів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)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матеріалів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ЗМІ;</w:t>
            </w:r>
          </w:p>
          <w:p w:rsidR="00213FF4" w:rsidRPr="003F38E0" w:rsidRDefault="00213FF4" w:rsidP="00C3548B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3F38E0">
              <w:rPr>
                <w:rFonts w:ascii="Times New Roman" w:eastAsia="Calibri" w:hAnsi="Times New Roman" w:cs="Times New Roman"/>
                <w:lang w:val="uk-UA"/>
              </w:rPr>
              <w:t>11. направляє в ЗМІ прес-релізи та  копії</w:t>
            </w:r>
            <w:r w:rsidRPr="003F38E0">
              <w:rPr>
                <w:rFonts w:ascii="Times New Roman" w:eastAsia="Calibri" w:hAnsi="Times New Roman" w:cs="Times New Roman"/>
                <w:b/>
                <w:lang w:val="uk-UA"/>
              </w:rPr>
              <w:t xml:space="preserve"> </w:t>
            </w:r>
            <w:r w:rsidRPr="003F38E0">
              <w:rPr>
                <w:rFonts w:ascii="Times New Roman" w:eastAsia="Calibri" w:hAnsi="Times New Roman" w:cs="Times New Roman"/>
                <w:lang w:val="uk-UA"/>
              </w:rPr>
              <w:t>офіційних документів, анонсування подій і заходів, програм і планів суду за попереднім погодженням із керівництвом суду;</w:t>
            </w:r>
          </w:p>
          <w:p w:rsidR="00213FF4" w:rsidRPr="00E5797C" w:rsidRDefault="00213FF4" w:rsidP="00C3548B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  <w:r w:rsidRPr="00E5797C">
              <w:rPr>
                <w:rFonts w:ascii="Times New Roman" w:eastAsia="Calibri" w:hAnsi="Times New Roman" w:cs="Times New Roman"/>
              </w:rPr>
              <w:t xml:space="preserve">12.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розробляє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за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погодженням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із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керівництвом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суду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плани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заходів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щодо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оперативного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інформування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громадськості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та ЗМІ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стосовно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розгляду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резонансних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судових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справ;</w:t>
            </w:r>
          </w:p>
          <w:p w:rsidR="00213FF4" w:rsidRPr="00E5797C" w:rsidRDefault="00213FF4" w:rsidP="00C3548B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  <w:r w:rsidRPr="00E5797C">
              <w:rPr>
                <w:rFonts w:ascii="Times New Roman" w:eastAsia="Calibri" w:hAnsi="Times New Roman" w:cs="Times New Roman"/>
              </w:rPr>
              <w:t xml:space="preserve">13.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бере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участь у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підготовці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та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проведенні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прес-конференцій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брифінгів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організації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тематичних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зустрічей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з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питань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діяльності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суду;</w:t>
            </w:r>
          </w:p>
          <w:p w:rsidR="00213FF4" w:rsidRPr="00E5797C" w:rsidRDefault="00213FF4" w:rsidP="00C3548B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  <w:r w:rsidRPr="00E5797C">
              <w:rPr>
                <w:rFonts w:ascii="Times New Roman" w:eastAsia="Calibri" w:hAnsi="Times New Roman" w:cs="Times New Roman"/>
              </w:rPr>
              <w:t xml:space="preserve">14.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організовує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методичну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допомогу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працівникам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апарату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суду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з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питань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застосування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законодавства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в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інформаційній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сфері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>;</w:t>
            </w:r>
          </w:p>
          <w:p w:rsidR="00213FF4" w:rsidRPr="00E5797C" w:rsidRDefault="00213FF4" w:rsidP="00C3548B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  <w:r w:rsidRPr="00E5797C">
              <w:rPr>
                <w:rFonts w:ascii="Times New Roman" w:eastAsia="Calibri" w:hAnsi="Times New Roman" w:cs="Times New Roman"/>
              </w:rPr>
              <w:t xml:space="preserve">15. проводить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акредитацію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представників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ЗМІ в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суді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під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час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розгляду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судових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справ;</w:t>
            </w:r>
          </w:p>
          <w:p w:rsidR="00213FF4" w:rsidRPr="00E5797C" w:rsidRDefault="00213FF4" w:rsidP="00C3548B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</w:rPr>
            </w:pPr>
            <w:r w:rsidRPr="00E5797C">
              <w:rPr>
                <w:rFonts w:ascii="Times New Roman" w:eastAsia="Calibri" w:hAnsi="Times New Roman" w:cs="Times New Roman"/>
              </w:rPr>
              <w:t xml:space="preserve">16.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здійснює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моніторинг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публікацій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у ЗМІ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щодо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питань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діяльності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судів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lastRenderedPageBreak/>
              <w:t>загальної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юрисдикції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коментарів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стосовно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справ,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які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були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розглянуті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в судах; </w:t>
            </w:r>
          </w:p>
          <w:p w:rsidR="00213FF4" w:rsidRPr="00E5797C" w:rsidRDefault="00213FF4" w:rsidP="00C3548B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E5797C">
              <w:rPr>
                <w:rFonts w:ascii="Times New Roman" w:eastAsia="Calibri" w:hAnsi="Times New Roman" w:cs="Times New Roman"/>
                <w:bCs/>
              </w:rPr>
              <w:t xml:space="preserve">17. </w:t>
            </w:r>
            <w:proofErr w:type="spellStart"/>
            <w:r w:rsidRPr="00E5797C">
              <w:rPr>
                <w:rFonts w:ascii="Times New Roman" w:eastAsia="Calibri" w:hAnsi="Times New Roman" w:cs="Times New Roman"/>
                <w:bCs/>
              </w:rPr>
              <w:t>координує</w:t>
            </w:r>
            <w:proofErr w:type="spellEnd"/>
            <w:r w:rsidRPr="00E5797C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E5797C">
              <w:rPr>
                <w:rFonts w:ascii="Times New Roman" w:eastAsia="Calibri" w:hAnsi="Times New Roman" w:cs="Times New Roman"/>
                <w:bCs/>
              </w:rPr>
              <w:t>присутність</w:t>
            </w:r>
            <w:proofErr w:type="spellEnd"/>
            <w:r w:rsidRPr="00E5797C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E5797C">
              <w:rPr>
                <w:rFonts w:ascii="Times New Roman" w:eastAsia="Calibri" w:hAnsi="Times New Roman" w:cs="Times New Roman"/>
                <w:bCs/>
              </w:rPr>
              <w:t>представників</w:t>
            </w:r>
            <w:proofErr w:type="spellEnd"/>
            <w:r w:rsidRPr="00E5797C">
              <w:rPr>
                <w:rFonts w:ascii="Times New Roman" w:eastAsia="Calibri" w:hAnsi="Times New Roman" w:cs="Times New Roman"/>
                <w:bCs/>
              </w:rPr>
              <w:t xml:space="preserve"> ЗМІ на </w:t>
            </w:r>
            <w:proofErr w:type="spellStart"/>
            <w:r w:rsidRPr="00E5797C">
              <w:rPr>
                <w:rFonts w:ascii="Times New Roman" w:eastAsia="Calibri" w:hAnsi="Times New Roman" w:cs="Times New Roman"/>
                <w:bCs/>
              </w:rPr>
              <w:t>судових</w:t>
            </w:r>
            <w:proofErr w:type="spellEnd"/>
            <w:r w:rsidRPr="00E5797C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E5797C">
              <w:rPr>
                <w:rFonts w:ascii="Times New Roman" w:eastAsia="Calibri" w:hAnsi="Times New Roman" w:cs="Times New Roman"/>
                <w:bCs/>
              </w:rPr>
              <w:t>процесах</w:t>
            </w:r>
            <w:proofErr w:type="spellEnd"/>
            <w:r w:rsidRPr="00E5797C">
              <w:rPr>
                <w:rFonts w:ascii="Times New Roman" w:eastAsia="Calibri" w:hAnsi="Times New Roman" w:cs="Times New Roman"/>
                <w:bCs/>
              </w:rPr>
              <w:t xml:space="preserve">; </w:t>
            </w:r>
          </w:p>
          <w:p w:rsidR="00213FF4" w:rsidRPr="00E5797C" w:rsidRDefault="00213FF4" w:rsidP="00C3548B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E5797C">
              <w:rPr>
                <w:rFonts w:ascii="Times New Roman" w:eastAsia="Calibri" w:hAnsi="Times New Roman" w:cs="Times New Roman"/>
                <w:bCs/>
              </w:rPr>
              <w:t xml:space="preserve">18. </w:t>
            </w:r>
            <w:proofErr w:type="spellStart"/>
            <w:r w:rsidRPr="00E5797C">
              <w:rPr>
                <w:rFonts w:ascii="Times New Roman" w:eastAsia="Calibri" w:hAnsi="Times New Roman" w:cs="Times New Roman"/>
                <w:bCs/>
              </w:rPr>
              <w:t>аналізує</w:t>
            </w:r>
            <w:proofErr w:type="spellEnd"/>
            <w:r w:rsidRPr="00E5797C">
              <w:rPr>
                <w:rFonts w:ascii="Times New Roman" w:eastAsia="Calibri" w:hAnsi="Times New Roman" w:cs="Times New Roman"/>
                <w:bCs/>
              </w:rPr>
              <w:t xml:space="preserve"> та </w:t>
            </w:r>
            <w:proofErr w:type="spellStart"/>
            <w:r w:rsidRPr="00E5797C">
              <w:rPr>
                <w:rFonts w:ascii="Times New Roman" w:eastAsia="Calibri" w:hAnsi="Times New Roman" w:cs="Times New Roman"/>
                <w:bCs/>
              </w:rPr>
              <w:t>узагальнює</w:t>
            </w:r>
            <w:proofErr w:type="spellEnd"/>
            <w:r w:rsidRPr="00E5797C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E5797C">
              <w:rPr>
                <w:rFonts w:ascii="Times New Roman" w:eastAsia="Calibri" w:hAnsi="Times New Roman" w:cs="Times New Roman"/>
                <w:bCs/>
              </w:rPr>
              <w:t>досвід</w:t>
            </w:r>
            <w:proofErr w:type="spellEnd"/>
            <w:r w:rsidRPr="00E5797C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E5797C">
              <w:rPr>
                <w:rFonts w:ascii="Times New Roman" w:eastAsia="Calibri" w:hAnsi="Times New Roman" w:cs="Times New Roman"/>
                <w:bCs/>
              </w:rPr>
              <w:t>взаємодії</w:t>
            </w:r>
            <w:proofErr w:type="spellEnd"/>
            <w:r w:rsidRPr="00E5797C">
              <w:rPr>
                <w:rFonts w:ascii="Times New Roman" w:eastAsia="Calibri" w:hAnsi="Times New Roman" w:cs="Times New Roman"/>
                <w:bCs/>
              </w:rPr>
              <w:t xml:space="preserve"> суду </w:t>
            </w:r>
            <w:proofErr w:type="spellStart"/>
            <w:r w:rsidRPr="00E5797C">
              <w:rPr>
                <w:rFonts w:ascii="Times New Roman" w:eastAsia="Calibri" w:hAnsi="Times New Roman" w:cs="Times New Roman"/>
                <w:bCs/>
              </w:rPr>
              <w:t>з</w:t>
            </w:r>
            <w:proofErr w:type="spellEnd"/>
            <w:r w:rsidRPr="00E5797C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E5797C">
              <w:rPr>
                <w:rFonts w:ascii="Times New Roman" w:eastAsia="Calibri" w:hAnsi="Times New Roman" w:cs="Times New Roman"/>
                <w:bCs/>
              </w:rPr>
              <w:t>громадськістю</w:t>
            </w:r>
            <w:proofErr w:type="spellEnd"/>
            <w:r w:rsidRPr="00E5797C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E5797C">
              <w:rPr>
                <w:rFonts w:ascii="Times New Roman" w:eastAsia="Calibri" w:hAnsi="Times New Roman" w:cs="Times New Roman"/>
                <w:bCs/>
              </w:rPr>
              <w:t>і</w:t>
            </w:r>
            <w:proofErr w:type="spellEnd"/>
            <w:r w:rsidRPr="00E5797C">
              <w:rPr>
                <w:rFonts w:ascii="Times New Roman" w:eastAsia="Calibri" w:hAnsi="Times New Roman" w:cs="Times New Roman"/>
                <w:bCs/>
              </w:rPr>
              <w:t xml:space="preserve"> ЗМІ;</w:t>
            </w:r>
          </w:p>
          <w:p w:rsidR="00213FF4" w:rsidRPr="00E5797C" w:rsidRDefault="00213FF4" w:rsidP="00C3548B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spacing w:val="1"/>
              </w:rPr>
            </w:pPr>
            <w:r w:rsidRPr="00E5797C">
              <w:rPr>
                <w:rFonts w:ascii="Times New Roman" w:eastAsia="Calibri" w:hAnsi="Times New Roman" w:cs="Times New Roman"/>
                <w:spacing w:val="-1"/>
              </w:rPr>
              <w:t xml:space="preserve">19. </w:t>
            </w:r>
            <w:proofErr w:type="spellStart"/>
            <w:r w:rsidRPr="00E5797C">
              <w:rPr>
                <w:rFonts w:ascii="Times New Roman" w:eastAsia="Calibri" w:hAnsi="Times New Roman" w:cs="Times New Roman"/>
                <w:spacing w:val="-1"/>
              </w:rPr>
              <w:t>постійно</w:t>
            </w:r>
            <w:proofErr w:type="spellEnd"/>
            <w:r w:rsidRPr="00E5797C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proofErr w:type="spellStart"/>
            <w:r w:rsidRPr="00E5797C">
              <w:rPr>
                <w:rFonts w:ascii="Times New Roman" w:eastAsia="Calibri" w:hAnsi="Times New Roman" w:cs="Times New Roman"/>
                <w:spacing w:val="-1"/>
              </w:rPr>
              <w:t>підвищує</w:t>
            </w:r>
            <w:proofErr w:type="spellEnd"/>
            <w:r w:rsidRPr="00E5797C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proofErr w:type="spellStart"/>
            <w:r w:rsidRPr="00E5797C">
              <w:rPr>
                <w:rFonts w:ascii="Times New Roman" w:eastAsia="Calibri" w:hAnsi="Times New Roman" w:cs="Times New Roman"/>
                <w:spacing w:val="-1"/>
              </w:rPr>
              <w:t>рівень</w:t>
            </w:r>
            <w:proofErr w:type="spellEnd"/>
            <w:r w:rsidRPr="00E5797C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proofErr w:type="spellStart"/>
            <w:r w:rsidRPr="00E5797C">
              <w:rPr>
                <w:rFonts w:ascii="Times New Roman" w:eastAsia="Calibri" w:hAnsi="Times New Roman" w:cs="Times New Roman"/>
                <w:spacing w:val="-1"/>
              </w:rPr>
              <w:t>своєї</w:t>
            </w:r>
            <w:proofErr w:type="spellEnd"/>
            <w:r w:rsidRPr="00E5797C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proofErr w:type="spellStart"/>
            <w:r w:rsidRPr="00E5797C">
              <w:rPr>
                <w:rFonts w:ascii="Times New Roman" w:eastAsia="Calibri" w:hAnsi="Times New Roman" w:cs="Times New Roman"/>
                <w:spacing w:val="-1"/>
              </w:rPr>
              <w:t>професійної</w:t>
            </w:r>
            <w:proofErr w:type="spellEnd"/>
            <w:r w:rsidRPr="00E5797C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proofErr w:type="spellStart"/>
            <w:r w:rsidRPr="00E5797C">
              <w:rPr>
                <w:rFonts w:ascii="Times New Roman" w:eastAsia="Calibri" w:hAnsi="Times New Roman" w:cs="Times New Roman"/>
                <w:spacing w:val="-1"/>
              </w:rPr>
              <w:t>компетентності</w:t>
            </w:r>
            <w:proofErr w:type="spellEnd"/>
            <w:r w:rsidRPr="00E5797C">
              <w:rPr>
                <w:rFonts w:ascii="Times New Roman" w:eastAsia="Calibri" w:hAnsi="Times New Roman" w:cs="Times New Roman"/>
                <w:spacing w:val="-1"/>
              </w:rPr>
              <w:t>;</w:t>
            </w:r>
          </w:p>
          <w:p w:rsidR="00213FF4" w:rsidRPr="00E5797C" w:rsidRDefault="00213FF4" w:rsidP="00C3548B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</w:rPr>
            </w:pPr>
            <w:r w:rsidRPr="00E5797C">
              <w:rPr>
                <w:rFonts w:ascii="Times New Roman" w:eastAsia="Calibri" w:hAnsi="Times New Roman" w:cs="Times New Roman"/>
              </w:rPr>
              <w:t xml:space="preserve">20.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виконує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інші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доручення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5797C">
              <w:rPr>
                <w:rFonts w:ascii="Times New Roman" w:eastAsia="Calibri" w:hAnsi="Times New Roman" w:cs="Times New Roman"/>
              </w:rPr>
              <w:t>керівництва</w:t>
            </w:r>
            <w:proofErr w:type="spellEnd"/>
            <w:r w:rsidRPr="00E5797C">
              <w:rPr>
                <w:rFonts w:ascii="Times New Roman" w:eastAsia="Calibri" w:hAnsi="Times New Roman" w:cs="Times New Roman"/>
              </w:rPr>
              <w:t xml:space="preserve"> суду.</w:t>
            </w:r>
          </w:p>
          <w:p w:rsidR="00213FF4" w:rsidRPr="00E5797C" w:rsidRDefault="00213FF4" w:rsidP="00C3548B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</w:rPr>
            </w:pPr>
          </w:p>
          <w:p w:rsidR="00213FF4" w:rsidRPr="00E5797C" w:rsidRDefault="00213FF4" w:rsidP="00C3548B">
            <w:pPr>
              <w:pStyle w:val="a3"/>
              <w:tabs>
                <w:tab w:val="left" w:pos="507"/>
              </w:tabs>
              <w:spacing w:before="0" w:beforeAutospacing="0" w:after="0"/>
              <w:ind w:left="12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213FF4" w:rsidRPr="00652EED" w:rsidTr="00C3548B">
        <w:tc>
          <w:tcPr>
            <w:tcW w:w="1772" w:type="dxa"/>
            <w:shd w:val="clear" w:color="auto" w:fill="auto"/>
          </w:tcPr>
          <w:p w:rsidR="00213FF4" w:rsidRPr="00652EED" w:rsidRDefault="00213FF4" w:rsidP="00C3548B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lastRenderedPageBreak/>
              <w:t>Умови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оплати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праці</w:t>
            </w:r>
            <w:proofErr w:type="spellEnd"/>
          </w:p>
        </w:tc>
        <w:tc>
          <w:tcPr>
            <w:tcW w:w="8083" w:type="dxa"/>
            <w:shd w:val="clear" w:color="auto" w:fill="auto"/>
          </w:tcPr>
          <w:p w:rsidR="00213FF4" w:rsidRPr="00652EED" w:rsidRDefault="00213FF4" w:rsidP="00213FF4">
            <w:pPr>
              <w:numPr>
                <w:ilvl w:val="0"/>
                <w:numId w:val="1"/>
              </w:numPr>
              <w:tabs>
                <w:tab w:val="clear" w:pos="720"/>
                <w:tab w:val="left" w:pos="537"/>
              </w:tabs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2EED">
              <w:rPr>
                <w:rFonts w:ascii="Times New Roman" w:hAnsi="Times New Roman" w:cs="Times New Roman"/>
              </w:rPr>
              <w:t>посадовий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оклад – </w:t>
            </w:r>
            <w:r>
              <w:rPr>
                <w:rFonts w:ascii="Times New Roman" w:hAnsi="Times New Roman" w:cs="Times New Roman"/>
                <w:lang w:val="uk-UA"/>
              </w:rPr>
              <w:t>3200</w:t>
            </w:r>
            <w:proofErr w:type="spellStart"/>
            <w:r w:rsidRPr="00652EED">
              <w:rPr>
                <w:rFonts w:ascii="Times New Roman" w:hAnsi="Times New Roman" w:cs="Times New Roman"/>
              </w:rPr>
              <w:t>грн</w:t>
            </w:r>
            <w:proofErr w:type="spellEnd"/>
            <w:r w:rsidRPr="00652EED">
              <w:rPr>
                <w:rFonts w:ascii="Times New Roman" w:hAnsi="Times New Roman" w:cs="Times New Roman"/>
              </w:rPr>
              <w:t>.;</w:t>
            </w:r>
          </w:p>
          <w:p w:rsidR="00213FF4" w:rsidRPr="00652EED" w:rsidRDefault="00213FF4" w:rsidP="00213FF4">
            <w:pPr>
              <w:numPr>
                <w:ilvl w:val="0"/>
                <w:numId w:val="1"/>
              </w:numPr>
              <w:tabs>
                <w:tab w:val="clear" w:pos="720"/>
                <w:tab w:val="left" w:pos="537"/>
              </w:tabs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</w:rPr>
            </w:pPr>
            <w:r w:rsidRPr="00652EED">
              <w:rPr>
                <w:rFonts w:ascii="Times New Roman" w:hAnsi="Times New Roman" w:cs="Times New Roman"/>
              </w:rPr>
              <w:t xml:space="preserve">надбавка за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вислугу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років</w:t>
            </w:r>
            <w:proofErr w:type="spellEnd"/>
            <w:r w:rsidRPr="00652EED">
              <w:rPr>
                <w:rFonts w:ascii="Times New Roman" w:hAnsi="Times New Roman" w:cs="Times New Roman"/>
              </w:rPr>
              <w:t>;</w:t>
            </w:r>
          </w:p>
          <w:p w:rsidR="00213FF4" w:rsidRPr="00652EED" w:rsidRDefault="00213FF4" w:rsidP="00213FF4">
            <w:pPr>
              <w:numPr>
                <w:ilvl w:val="0"/>
                <w:numId w:val="1"/>
              </w:numPr>
              <w:tabs>
                <w:tab w:val="clear" w:pos="720"/>
                <w:tab w:val="left" w:pos="537"/>
              </w:tabs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</w:rPr>
            </w:pPr>
            <w:r w:rsidRPr="00652EED">
              <w:rPr>
                <w:rFonts w:ascii="Times New Roman" w:hAnsi="Times New Roman" w:cs="Times New Roman"/>
              </w:rPr>
              <w:t xml:space="preserve">надбавка за ранг державного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службовця</w:t>
            </w:r>
            <w:proofErr w:type="spellEnd"/>
            <w:r w:rsidRPr="00652EED">
              <w:rPr>
                <w:rFonts w:ascii="Times New Roman" w:hAnsi="Times New Roman" w:cs="Times New Roman"/>
              </w:rPr>
              <w:t>;</w:t>
            </w:r>
          </w:p>
          <w:p w:rsidR="00213FF4" w:rsidRPr="00652EED" w:rsidRDefault="00213FF4" w:rsidP="00213FF4">
            <w:pPr>
              <w:numPr>
                <w:ilvl w:val="0"/>
                <w:numId w:val="1"/>
              </w:numPr>
              <w:tabs>
                <w:tab w:val="clear" w:pos="720"/>
                <w:tab w:val="left" w:pos="537"/>
              </w:tabs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</w:rPr>
            </w:pPr>
            <w:r w:rsidRPr="00652EED">
              <w:rPr>
                <w:rFonts w:ascii="Times New Roman" w:hAnsi="Times New Roman" w:cs="Times New Roman"/>
              </w:rPr>
              <w:t xml:space="preserve">за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наявності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достатнього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фонду оплати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праці-премія</w:t>
            </w:r>
            <w:proofErr w:type="spellEnd"/>
            <w:r w:rsidRPr="00652EED">
              <w:rPr>
                <w:rFonts w:ascii="Times New Roman" w:hAnsi="Times New Roman" w:cs="Times New Roman"/>
              </w:rPr>
              <w:t>.</w:t>
            </w:r>
          </w:p>
          <w:p w:rsidR="00213FF4" w:rsidRPr="00652EED" w:rsidRDefault="00213FF4" w:rsidP="00C3548B">
            <w:pPr>
              <w:tabs>
                <w:tab w:val="left" w:pos="537"/>
              </w:tabs>
              <w:ind w:left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3FF4" w:rsidRPr="00652EED" w:rsidTr="00C3548B">
        <w:tc>
          <w:tcPr>
            <w:tcW w:w="1772" w:type="dxa"/>
            <w:shd w:val="clear" w:color="auto" w:fill="auto"/>
          </w:tcPr>
          <w:p w:rsidR="00213FF4" w:rsidRPr="00652EED" w:rsidRDefault="00213FF4" w:rsidP="00C3548B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Інформація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про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строковість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чи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безстроковість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призначення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на посаду</w:t>
            </w:r>
          </w:p>
        </w:tc>
        <w:tc>
          <w:tcPr>
            <w:tcW w:w="8083" w:type="dxa"/>
            <w:shd w:val="clear" w:color="auto" w:fill="auto"/>
          </w:tcPr>
          <w:p w:rsidR="00213FF4" w:rsidRPr="003F38E0" w:rsidRDefault="00213FF4" w:rsidP="00C3548B">
            <w:pPr>
              <w:pStyle w:val="a4"/>
              <w:spacing w:after="0" w:line="240" w:lineRule="auto"/>
              <w:ind w:left="247"/>
              <w:jc w:val="both"/>
              <w:rPr>
                <w:rFonts w:ascii="Times New Roman" w:hAnsi="Times New Roman"/>
                <w:lang w:val="uk-UA" w:eastAsia="en-US"/>
              </w:rPr>
            </w:pPr>
            <w:proofErr w:type="spellStart"/>
            <w:r w:rsidRPr="003F38E0">
              <w:rPr>
                <w:rFonts w:ascii="Times New Roman" w:hAnsi="Times New Roman"/>
                <w:lang w:val="uk-UA" w:eastAsia="en-US"/>
              </w:rPr>
              <w:t>Строков</w:t>
            </w:r>
            <w:r>
              <w:rPr>
                <w:rFonts w:ascii="Times New Roman" w:hAnsi="Times New Roman"/>
                <w:lang w:val="uk-UA" w:eastAsia="en-US"/>
              </w:rPr>
              <w:t>о</w:t>
            </w:r>
            <w:proofErr w:type="spellEnd"/>
            <w:r>
              <w:rPr>
                <w:rFonts w:ascii="Times New Roman" w:hAnsi="Times New Roman"/>
                <w:lang w:val="uk-UA" w:eastAsia="en-US"/>
              </w:rPr>
              <w:t xml:space="preserve">, </w:t>
            </w:r>
            <w:r w:rsidRPr="003F38E0">
              <w:rPr>
                <w:rFonts w:ascii="Times New Roman" w:hAnsi="Times New Roman"/>
                <w:lang w:val="uk-UA" w:eastAsia="en-US"/>
              </w:rPr>
              <w:t xml:space="preserve"> на період </w:t>
            </w:r>
            <w:r>
              <w:rPr>
                <w:rFonts w:ascii="Times New Roman" w:hAnsi="Times New Roman"/>
                <w:lang w:val="uk-UA" w:eastAsia="en-US"/>
              </w:rPr>
              <w:t xml:space="preserve">перебування основного працівника у </w:t>
            </w:r>
            <w:r w:rsidRPr="003F38E0">
              <w:rPr>
                <w:rFonts w:ascii="Times New Roman" w:hAnsi="Times New Roman"/>
                <w:lang w:val="uk-UA" w:eastAsia="en-US"/>
              </w:rPr>
              <w:t>відпуст</w:t>
            </w:r>
            <w:r>
              <w:rPr>
                <w:rFonts w:ascii="Times New Roman" w:hAnsi="Times New Roman"/>
                <w:lang w:val="uk-UA" w:eastAsia="en-US"/>
              </w:rPr>
              <w:t>ці у зв'язку з вагітністю та пологами</w:t>
            </w:r>
            <w:r w:rsidRPr="003F38E0">
              <w:rPr>
                <w:rFonts w:ascii="Times New Roman" w:hAnsi="Times New Roman"/>
                <w:lang w:val="uk-UA" w:eastAsia="en-US"/>
              </w:rPr>
              <w:t>.</w:t>
            </w:r>
          </w:p>
          <w:p w:rsidR="00213FF4" w:rsidRPr="003F38E0" w:rsidRDefault="00213FF4" w:rsidP="00C3548B">
            <w:pPr>
              <w:ind w:left="12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13FF4" w:rsidRPr="00652EED" w:rsidTr="00C3548B">
        <w:tc>
          <w:tcPr>
            <w:tcW w:w="1772" w:type="dxa"/>
            <w:shd w:val="clear" w:color="auto" w:fill="auto"/>
          </w:tcPr>
          <w:p w:rsidR="00213FF4" w:rsidRPr="00652EED" w:rsidRDefault="00213FF4" w:rsidP="00C3548B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Перелік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документів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необхідних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для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участі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в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конкурсі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, та строк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їх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подання</w:t>
            </w:r>
            <w:proofErr w:type="spellEnd"/>
          </w:p>
        </w:tc>
        <w:tc>
          <w:tcPr>
            <w:tcW w:w="8083" w:type="dxa"/>
            <w:shd w:val="clear" w:color="auto" w:fill="auto"/>
          </w:tcPr>
          <w:p w:rsidR="00213FF4" w:rsidRPr="00652EED" w:rsidRDefault="00213FF4" w:rsidP="00213FF4">
            <w:pPr>
              <w:numPr>
                <w:ilvl w:val="0"/>
                <w:numId w:val="2"/>
              </w:numPr>
              <w:tabs>
                <w:tab w:val="clear" w:pos="720"/>
                <w:tab w:val="left" w:pos="545"/>
              </w:tabs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2EED">
              <w:rPr>
                <w:rFonts w:ascii="Times New Roman" w:hAnsi="Times New Roman" w:cs="Times New Roman"/>
              </w:rPr>
              <w:t>копія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паспорта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громадянина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652EED">
              <w:rPr>
                <w:rFonts w:ascii="Times New Roman" w:hAnsi="Times New Roman" w:cs="Times New Roman"/>
              </w:rPr>
              <w:t>;</w:t>
            </w:r>
          </w:p>
          <w:p w:rsidR="00213FF4" w:rsidRPr="00652EED" w:rsidRDefault="00213FF4" w:rsidP="00213FF4">
            <w:pPr>
              <w:numPr>
                <w:ilvl w:val="0"/>
                <w:numId w:val="2"/>
              </w:numPr>
              <w:tabs>
                <w:tab w:val="clear" w:pos="720"/>
                <w:tab w:val="left" w:pos="545"/>
              </w:tabs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2EED">
              <w:rPr>
                <w:rFonts w:ascii="Times New Roman" w:hAnsi="Times New Roman" w:cs="Times New Roman"/>
              </w:rPr>
              <w:t>письмова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заява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про участь у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конкурсі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із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зазначенням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основних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мотивів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зайняття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посади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державної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служби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, до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якої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додається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резюме у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довільній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формі</w:t>
            </w:r>
            <w:proofErr w:type="spellEnd"/>
            <w:r w:rsidRPr="00652EED">
              <w:rPr>
                <w:rFonts w:ascii="Times New Roman" w:hAnsi="Times New Roman" w:cs="Times New Roman"/>
              </w:rPr>
              <w:t>;</w:t>
            </w:r>
          </w:p>
          <w:p w:rsidR="00213FF4" w:rsidRPr="00652EED" w:rsidRDefault="00213FF4" w:rsidP="00213FF4">
            <w:pPr>
              <w:numPr>
                <w:ilvl w:val="0"/>
                <w:numId w:val="2"/>
              </w:numPr>
              <w:tabs>
                <w:tab w:val="clear" w:pos="720"/>
                <w:tab w:val="left" w:pos="545"/>
              </w:tabs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2EED">
              <w:rPr>
                <w:rFonts w:ascii="Times New Roman" w:hAnsi="Times New Roman" w:cs="Times New Roman"/>
              </w:rPr>
              <w:t>письмова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заява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, в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якій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особа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повідомляє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що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неї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застосовуються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заборони,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визначені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частиною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третьою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або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четвертою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статті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1 Закону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«Про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очищення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влади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», та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надає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згоду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проходження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перевірки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оприлюднення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відомостей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стосовно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неї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відповідно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зазначеного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Закону;</w:t>
            </w:r>
          </w:p>
          <w:p w:rsidR="00213FF4" w:rsidRPr="00652EED" w:rsidRDefault="00213FF4" w:rsidP="00213FF4">
            <w:pPr>
              <w:numPr>
                <w:ilvl w:val="0"/>
                <w:numId w:val="2"/>
              </w:numPr>
              <w:tabs>
                <w:tab w:val="clear" w:pos="720"/>
                <w:tab w:val="left" w:pos="545"/>
              </w:tabs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2EED">
              <w:rPr>
                <w:rFonts w:ascii="Times New Roman" w:hAnsi="Times New Roman" w:cs="Times New Roman"/>
              </w:rPr>
              <w:t>копія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52EED">
              <w:rPr>
                <w:rFonts w:ascii="Times New Roman" w:hAnsi="Times New Roman" w:cs="Times New Roman"/>
              </w:rPr>
              <w:t>копії</w:t>
            </w:r>
            <w:proofErr w:type="spellEnd"/>
            <w:r w:rsidRPr="00652EED">
              <w:rPr>
                <w:rFonts w:ascii="Times New Roman" w:hAnsi="Times New Roman" w:cs="Times New Roman"/>
              </w:rPr>
              <w:t>) документа (</w:t>
            </w:r>
            <w:proofErr w:type="spellStart"/>
            <w:r w:rsidRPr="00652EED">
              <w:rPr>
                <w:rFonts w:ascii="Times New Roman" w:hAnsi="Times New Roman" w:cs="Times New Roman"/>
              </w:rPr>
              <w:t>документів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) про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освіту</w:t>
            </w:r>
            <w:proofErr w:type="spellEnd"/>
            <w:r w:rsidRPr="00652EED">
              <w:rPr>
                <w:rFonts w:ascii="Times New Roman" w:hAnsi="Times New Roman" w:cs="Times New Roman"/>
              </w:rPr>
              <w:t>;</w:t>
            </w:r>
          </w:p>
          <w:p w:rsidR="00213FF4" w:rsidRPr="00652EED" w:rsidRDefault="00213FF4" w:rsidP="00213FF4">
            <w:pPr>
              <w:numPr>
                <w:ilvl w:val="0"/>
                <w:numId w:val="2"/>
              </w:numPr>
              <w:tabs>
                <w:tab w:val="clear" w:pos="720"/>
                <w:tab w:val="left" w:pos="545"/>
              </w:tabs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2EED">
              <w:rPr>
                <w:rFonts w:ascii="Times New Roman" w:hAnsi="Times New Roman" w:cs="Times New Roman"/>
              </w:rPr>
              <w:t>оригінал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посвідчення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атестації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щодо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вільного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володіння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державною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мовою</w:t>
            </w:r>
            <w:proofErr w:type="spellEnd"/>
            <w:r w:rsidRPr="00652EED">
              <w:rPr>
                <w:rFonts w:ascii="Times New Roman" w:hAnsi="Times New Roman" w:cs="Times New Roman"/>
              </w:rPr>
              <w:t>;</w:t>
            </w:r>
          </w:p>
          <w:p w:rsidR="00213FF4" w:rsidRPr="00652EED" w:rsidRDefault="00213FF4" w:rsidP="00213FF4">
            <w:pPr>
              <w:numPr>
                <w:ilvl w:val="0"/>
                <w:numId w:val="2"/>
              </w:numPr>
              <w:tabs>
                <w:tab w:val="clear" w:pos="720"/>
                <w:tab w:val="left" w:pos="545"/>
              </w:tabs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2EED">
              <w:rPr>
                <w:rFonts w:ascii="Times New Roman" w:hAnsi="Times New Roman" w:cs="Times New Roman"/>
              </w:rPr>
              <w:t>заповнена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особова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картка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встановленого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зразка</w:t>
            </w:r>
            <w:proofErr w:type="spellEnd"/>
            <w:r w:rsidRPr="00652EED">
              <w:rPr>
                <w:rFonts w:ascii="Times New Roman" w:hAnsi="Times New Roman" w:cs="Times New Roman"/>
              </w:rPr>
              <w:t>;</w:t>
            </w:r>
          </w:p>
          <w:p w:rsidR="00213FF4" w:rsidRPr="00652EED" w:rsidRDefault="00213FF4" w:rsidP="00213FF4">
            <w:pPr>
              <w:numPr>
                <w:ilvl w:val="0"/>
                <w:numId w:val="2"/>
              </w:numPr>
              <w:tabs>
                <w:tab w:val="clear" w:pos="720"/>
                <w:tab w:val="left" w:pos="545"/>
              </w:tabs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2EED">
              <w:rPr>
                <w:rFonts w:ascii="Times New Roman" w:hAnsi="Times New Roman" w:cs="Times New Roman"/>
              </w:rPr>
              <w:t>декларація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особи,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уповноваженої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функцій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держави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або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місцевого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самоврядування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, за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минулий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рік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52EED">
              <w:rPr>
                <w:rFonts w:ascii="Times New Roman" w:hAnsi="Times New Roman" w:cs="Times New Roman"/>
              </w:rPr>
              <w:t>надається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вигляді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роздрукованого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примірника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заповненої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декларації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офіційному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веб-сайті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НАЗК)</w:t>
            </w:r>
          </w:p>
          <w:p w:rsidR="00213FF4" w:rsidRPr="00652EED" w:rsidRDefault="00213FF4" w:rsidP="00C3548B">
            <w:pPr>
              <w:tabs>
                <w:tab w:val="left" w:pos="545"/>
              </w:tabs>
              <w:ind w:left="1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2EED">
              <w:rPr>
                <w:rFonts w:ascii="Times New Roman" w:hAnsi="Times New Roman" w:cs="Times New Roman"/>
                <w:u w:val="single"/>
              </w:rPr>
              <w:t>Документи</w:t>
            </w:r>
            <w:proofErr w:type="spellEnd"/>
            <w:r w:rsidRPr="00652EED">
              <w:rPr>
                <w:rFonts w:ascii="Times New Roman" w:hAnsi="Times New Roman" w:cs="Times New Roman"/>
                <w:u w:val="single"/>
              </w:rPr>
              <w:t xml:space="preserve"> для </w:t>
            </w:r>
            <w:proofErr w:type="spellStart"/>
            <w:r w:rsidRPr="00652EED">
              <w:rPr>
                <w:rFonts w:ascii="Times New Roman" w:hAnsi="Times New Roman" w:cs="Times New Roman"/>
                <w:u w:val="single"/>
              </w:rPr>
              <w:t>участі</w:t>
            </w:r>
            <w:proofErr w:type="spellEnd"/>
            <w:r w:rsidRPr="00652EED">
              <w:rPr>
                <w:rFonts w:ascii="Times New Roman" w:hAnsi="Times New Roman" w:cs="Times New Roman"/>
                <w:u w:val="single"/>
              </w:rPr>
              <w:t xml:space="preserve"> в </w:t>
            </w:r>
            <w:proofErr w:type="spellStart"/>
            <w:r w:rsidRPr="00652EED">
              <w:rPr>
                <w:rFonts w:ascii="Times New Roman" w:hAnsi="Times New Roman" w:cs="Times New Roman"/>
                <w:u w:val="single"/>
              </w:rPr>
              <w:t>конкурсі</w:t>
            </w:r>
            <w:proofErr w:type="spellEnd"/>
            <w:r w:rsidRPr="00652EED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u w:val="single"/>
              </w:rPr>
              <w:t>приймаються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r w:rsidRPr="00652EE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протягом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15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календарних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днів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з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дня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оприлюднення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інформації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r w:rsidRPr="00C22438">
              <w:rPr>
                <w:rFonts w:ascii="Times New Roman" w:hAnsi="Times New Roman" w:cs="Times New Roman"/>
              </w:rPr>
              <w:t xml:space="preserve">про </w:t>
            </w:r>
            <w:proofErr w:type="spellStart"/>
            <w:r w:rsidRPr="00C22438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C22438">
              <w:rPr>
                <w:rFonts w:ascii="Times New Roman" w:hAnsi="Times New Roman" w:cs="Times New Roman"/>
              </w:rPr>
              <w:t xml:space="preserve"> конкурсу  на </w:t>
            </w:r>
            <w:proofErr w:type="spellStart"/>
            <w:r w:rsidRPr="00C22438">
              <w:rPr>
                <w:rFonts w:ascii="Times New Roman" w:hAnsi="Times New Roman" w:cs="Times New Roman"/>
              </w:rPr>
              <w:t>офіційному</w:t>
            </w:r>
            <w:proofErr w:type="spellEnd"/>
            <w:r w:rsidRPr="00C224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2438">
              <w:rPr>
                <w:rFonts w:ascii="Times New Roman" w:hAnsi="Times New Roman" w:cs="Times New Roman"/>
              </w:rPr>
              <w:t>веб-сайті</w:t>
            </w:r>
            <w:proofErr w:type="spellEnd"/>
            <w:r w:rsidRPr="00C22438">
              <w:rPr>
                <w:rFonts w:ascii="Times New Roman" w:hAnsi="Times New Roman" w:cs="Times New Roman"/>
              </w:rPr>
              <w:t xml:space="preserve"> центрального органу </w:t>
            </w:r>
            <w:proofErr w:type="spellStart"/>
            <w:r w:rsidRPr="00C22438">
              <w:rPr>
                <w:rFonts w:ascii="Times New Roman" w:hAnsi="Times New Roman" w:cs="Times New Roman"/>
              </w:rPr>
              <w:t>виконавчої</w:t>
            </w:r>
            <w:proofErr w:type="spellEnd"/>
            <w:r w:rsidRPr="00C224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2438">
              <w:rPr>
                <w:rFonts w:ascii="Times New Roman" w:hAnsi="Times New Roman" w:cs="Times New Roman"/>
              </w:rPr>
              <w:t>влади</w:t>
            </w:r>
            <w:proofErr w:type="spellEnd"/>
            <w:r w:rsidRPr="00C2243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22438">
              <w:rPr>
                <w:rFonts w:ascii="Times New Roman" w:hAnsi="Times New Roman" w:cs="Times New Roman"/>
              </w:rPr>
              <w:t>що</w:t>
            </w:r>
            <w:proofErr w:type="spellEnd"/>
            <w:r w:rsidRPr="00C224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2438">
              <w:rPr>
                <w:rFonts w:ascii="Times New Roman" w:hAnsi="Times New Roman" w:cs="Times New Roman"/>
              </w:rPr>
              <w:t>забезпечує</w:t>
            </w:r>
            <w:proofErr w:type="spellEnd"/>
            <w:r w:rsidRPr="00C224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2438">
              <w:rPr>
                <w:rFonts w:ascii="Times New Roman" w:hAnsi="Times New Roman" w:cs="Times New Roman"/>
              </w:rPr>
              <w:t>формування</w:t>
            </w:r>
            <w:proofErr w:type="spellEnd"/>
            <w:r w:rsidRPr="00C22438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C22438">
              <w:rPr>
                <w:rFonts w:ascii="Times New Roman" w:hAnsi="Times New Roman" w:cs="Times New Roman"/>
              </w:rPr>
              <w:t>реалізує</w:t>
            </w:r>
            <w:proofErr w:type="spellEnd"/>
            <w:r w:rsidRPr="00C224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2438">
              <w:rPr>
                <w:rFonts w:ascii="Times New Roman" w:hAnsi="Times New Roman" w:cs="Times New Roman"/>
              </w:rPr>
              <w:t>політику</w:t>
            </w:r>
            <w:proofErr w:type="spellEnd"/>
            <w:r w:rsidRPr="00C22438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C22438">
              <w:rPr>
                <w:rFonts w:ascii="Times New Roman" w:hAnsi="Times New Roman" w:cs="Times New Roman"/>
              </w:rPr>
              <w:t>сфері</w:t>
            </w:r>
            <w:proofErr w:type="spellEnd"/>
            <w:r w:rsidRPr="00C224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2438">
              <w:rPr>
                <w:rFonts w:ascii="Times New Roman" w:hAnsi="Times New Roman" w:cs="Times New Roman"/>
              </w:rPr>
              <w:t>державної</w:t>
            </w:r>
            <w:proofErr w:type="spellEnd"/>
            <w:r w:rsidRPr="00C224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2438">
              <w:rPr>
                <w:rFonts w:ascii="Times New Roman" w:hAnsi="Times New Roman" w:cs="Times New Roman"/>
              </w:rPr>
              <w:t>служби</w:t>
            </w:r>
            <w:proofErr w:type="spellEnd"/>
            <w:r w:rsidRPr="00C2243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22438">
              <w:rPr>
                <w:rFonts w:ascii="Times New Roman" w:hAnsi="Times New Roman" w:cs="Times New Roman"/>
              </w:rPr>
              <w:t>Національного</w:t>
            </w:r>
            <w:proofErr w:type="spellEnd"/>
            <w:r w:rsidRPr="00C22438">
              <w:rPr>
                <w:rFonts w:ascii="Times New Roman" w:hAnsi="Times New Roman" w:cs="Times New Roman"/>
              </w:rPr>
              <w:t xml:space="preserve"> агентства </w:t>
            </w:r>
            <w:proofErr w:type="spellStart"/>
            <w:r w:rsidRPr="00C22438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C224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2438">
              <w:rPr>
                <w:rFonts w:ascii="Times New Roman" w:hAnsi="Times New Roman" w:cs="Times New Roman"/>
              </w:rPr>
              <w:t>з</w:t>
            </w:r>
            <w:proofErr w:type="spellEnd"/>
            <w:r w:rsidRPr="00C224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2438">
              <w:rPr>
                <w:rFonts w:ascii="Times New Roman" w:hAnsi="Times New Roman" w:cs="Times New Roman"/>
              </w:rPr>
              <w:t>питань</w:t>
            </w:r>
            <w:proofErr w:type="spellEnd"/>
            <w:r w:rsidRPr="00C224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2438">
              <w:rPr>
                <w:rFonts w:ascii="Times New Roman" w:hAnsi="Times New Roman" w:cs="Times New Roman"/>
              </w:rPr>
              <w:t>державної</w:t>
            </w:r>
            <w:proofErr w:type="spellEnd"/>
            <w:r w:rsidRPr="00C224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2438">
              <w:rPr>
                <w:rFonts w:ascii="Times New Roman" w:hAnsi="Times New Roman" w:cs="Times New Roman"/>
              </w:rPr>
              <w:t>служби</w:t>
            </w:r>
            <w:proofErr w:type="spellEnd"/>
            <w:r w:rsidRPr="00C22438">
              <w:rPr>
                <w:rFonts w:ascii="Times New Roman" w:hAnsi="Times New Roman" w:cs="Times New Roman"/>
              </w:rPr>
              <w:t>)</w:t>
            </w:r>
          </w:p>
        </w:tc>
      </w:tr>
      <w:tr w:rsidR="00213FF4" w:rsidRPr="00652EED" w:rsidTr="00C3548B">
        <w:tc>
          <w:tcPr>
            <w:tcW w:w="1772" w:type="dxa"/>
            <w:shd w:val="clear" w:color="auto" w:fill="auto"/>
          </w:tcPr>
          <w:p w:rsidR="00213FF4" w:rsidRPr="00652EED" w:rsidRDefault="00213FF4" w:rsidP="00C3548B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Місце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, час та дата початку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проведення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конкурсу</w:t>
            </w:r>
          </w:p>
        </w:tc>
        <w:tc>
          <w:tcPr>
            <w:tcW w:w="8083" w:type="dxa"/>
            <w:shd w:val="clear" w:color="auto" w:fill="auto"/>
          </w:tcPr>
          <w:p w:rsidR="00213FF4" w:rsidRPr="00652EED" w:rsidRDefault="00213FF4" w:rsidP="00C354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29 грудня </w:t>
            </w:r>
            <w:r w:rsidRPr="00652EED">
              <w:rPr>
                <w:rFonts w:ascii="Times New Roman" w:hAnsi="Times New Roman" w:cs="Times New Roman"/>
              </w:rPr>
              <w:t xml:space="preserve"> </w:t>
            </w:r>
            <w:r w:rsidRPr="00652EED">
              <w:rPr>
                <w:rFonts w:ascii="Times New Roman" w:hAnsi="Times New Roman" w:cs="Times New Roman"/>
                <w:lang w:val="uk-UA"/>
              </w:rPr>
              <w:t xml:space="preserve"> 2017 року  о  </w:t>
            </w:r>
            <w:r>
              <w:rPr>
                <w:rFonts w:ascii="Times New Roman" w:hAnsi="Times New Roman" w:cs="Times New Roman"/>
                <w:lang w:val="uk-UA"/>
              </w:rPr>
              <w:t>10 год. 3</w:t>
            </w:r>
            <w:r w:rsidRPr="00652EED">
              <w:rPr>
                <w:rFonts w:ascii="Times New Roman" w:hAnsi="Times New Roman" w:cs="Times New Roman"/>
                <w:lang w:val="uk-UA"/>
              </w:rPr>
              <w:t>0 хв. за адресою: 89600 Закарпатська область, м. Мукачево, вул. Л. Толстого, 13</w:t>
            </w:r>
          </w:p>
        </w:tc>
      </w:tr>
      <w:tr w:rsidR="00213FF4" w:rsidRPr="00652EED" w:rsidTr="00C3548B">
        <w:tc>
          <w:tcPr>
            <w:tcW w:w="1772" w:type="dxa"/>
            <w:shd w:val="clear" w:color="auto" w:fill="auto"/>
          </w:tcPr>
          <w:p w:rsidR="00213FF4" w:rsidRPr="00652EED" w:rsidRDefault="00213FF4" w:rsidP="00C3548B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Прізвище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ім’я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та по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батькові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, номер телефону та адреса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електронної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пошти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особи, яка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надає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додаткову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інформацію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питань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lastRenderedPageBreak/>
              <w:t>проведення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конкурсу</w:t>
            </w:r>
          </w:p>
        </w:tc>
        <w:tc>
          <w:tcPr>
            <w:tcW w:w="8083" w:type="dxa"/>
            <w:shd w:val="clear" w:color="auto" w:fill="auto"/>
          </w:tcPr>
          <w:p w:rsidR="00213FF4" w:rsidRPr="00652EED" w:rsidRDefault="00213FF4" w:rsidP="00C3548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52EED">
              <w:rPr>
                <w:rFonts w:ascii="Times New Roman" w:hAnsi="Times New Roman" w:cs="Times New Roman"/>
                <w:lang w:val="uk-UA"/>
              </w:rPr>
              <w:lastRenderedPageBreak/>
              <w:t>Молнар</w:t>
            </w:r>
            <w:proofErr w:type="spellEnd"/>
            <w:r w:rsidRPr="00652EED">
              <w:rPr>
                <w:rFonts w:ascii="Times New Roman" w:hAnsi="Times New Roman" w:cs="Times New Roman"/>
                <w:lang w:val="uk-UA"/>
              </w:rPr>
              <w:t xml:space="preserve"> Наталія Василівна</w:t>
            </w:r>
          </w:p>
          <w:p w:rsidR="00213FF4" w:rsidRPr="00652EED" w:rsidRDefault="00213FF4" w:rsidP="00C3548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213FF4" w:rsidRPr="00652EED" w:rsidRDefault="00213FF4" w:rsidP="00C3548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52EED">
              <w:rPr>
                <w:rFonts w:ascii="Times New Roman" w:hAnsi="Times New Roman" w:cs="Times New Roman"/>
                <w:lang w:val="uk-UA"/>
              </w:rPr>
              <w:t>(03131) 3-20-74</w:t>
            </w:r>
          </w:p>
          <w:p w:rsidR="00213FF4" w:rsidRPr="00652EED" w:rsidRDefault="00213FF4" w:rsidP="00C3548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hyperlink r:id="rId5" w:history="1">
              <w:r w:rsidRPr="00652EED">
                <w:rPr>
                  <w:rFonts w:ascii="Times New Roman" w:hAnsi="Times New Roman" w:cs="Times New Roman"/>
                  <w:color w:val="000000"/>
                  <w:lang w:val="uk-UA"/>
                </w:rPr>
                <w:br/>
              </w:r>
              <w:r w:rsidRPr="00652EED">
                <w:rPr>
                  <w:rStyle w:val="a5"/>
                  <w:rFonts w:ascii="Times New Roman" w:hAnsi="Times New Roman" w:cs="Times New Roman"/>
                  <w:color w:val="000000"/>
                  <w:lang w:val="en-US"/>
                </w:rPr>
                <w:t>kadrovik</w:t>
              </w:r>
              <w:r w:rsidRPr="00652EED">
                <w:rPr>
                  <w:rStyle w:val="a5"/>
                  <w:rFonts w:ascii="Times New Roman" w:hAnsi="Times New Roman" w:cs="Times New Roman"/>
                  <w:color w:val="000000"/>
                  <w:lang w:val="uk-UA"/>
                </w:rPr>
                <w:t>@</w:t>
              </w:r>
              <w:r w:rsidRPr="00652EED">
                <w:rPr>
                  <w:rStyle w:val="a5"/>
                  <w:rFonts w:ascii="Times New Roman" w:hAnsi="Times New Roman" w:cs="Times New Roman"/>
                  <w:color w:val="000000"/>
                  <w:lang w:val="en-US"/>
                </w:rPr>
                <w:t>mkm</w:t>
              </w:r>
              <w:r w:rsidRPr="00652EED">
                <w:rPr>
                  <w:rStyle w:val="a5"/>
                  <w:rFonts w:ascii="Times New Roman" w:hAnsi="Times New Roman" w:cs="Times New Roman"/>
                  <w:color w:val="000000"/>
                  <w:lang w:val="uk-UA"/>
                </w:rPr>
                <w:t>.</w:t>
              </w:r>
              <w:r w:rsidRPr="00652EED">
                <w:rPr>
                  <w:rStyle w:val="a5"/>
                  <w:rFonts w:ascii="Times New Roman" w:hAnsi="Times New Roman" w:cs="Times New Roman"/>
                  <w:color w:val="000000"/>
                  <w:lang w:val="en-US"/>
                </w:rPr>
                <w:t>zk</w:t>
              </w:r>
              <w:r w:rsidRPr="00652EED">
                <w:rPr>
                  <w:rStyle w:val="a5"/>
                  <w:rFonts w:ascii="Times New Roman" w:hAnsi="Times New Roman" w:cs="Times New Roman"/>
                  <w:color w:val="000000"/>
                  <w:lang w:val="uk-UA"/>
                </w:rPr>
                <w:t>.</w:t>
              </w:r>
              <w:r w:rsidRPr="00652EED">
                <w:rPr>
                  <w:rStyle w:val="a5"/>
                  <w:rFonts w:ascii="Times New Roman" w:hAnsi="Times New Roman" w:cs="Times New Roman"/>
                  <w:color w:val="000000"/>
                </w:rPr>
                <w:t>court</w:t>
              </w:r>
              <w:r w:rsidRPr="00652EED">
                <w:rPr>
                  <w:rStyle w:val="a5"/>
                  <w:rFonts w:ascii="Times New Roman" w:hAnsi="Times New Roman" w:cs="Times New Roman"/>
                  <w:color w:val="000000"/>
                  <w:lang w:val="uk-UA"/>
                </w:rPr>
                <w:t>.</w:t>
              </w:r>
              <w:r w:rsidRPr="00652EED">
                <w:rPr>
                  <w:rStyle w:val="a5"/>
                  <w:rFonts w:ascii="Times New Roman" w:hAnsi="Times New Roman" w:cs="Times New Roman"/>
                  <w:color w:val="000000"/>
                </w:rPr>
                <w:t>gov</w:t>
              </w:r>
              <w:r w:rsidRPr="00652EED">
                <w:rPr>
                  <w:rStyle w:val="a5"/>
                  <w:rFonts w:ascii="Times New Roman" w:hAnsi="Times New Roman" w:cs="Times New Roman"/>
                  <w:color w:val="000000"/>
                  <w:lang w:val="uk-UA"/>
                </w:rPr>
                <w:t>.</w:t>
              </w:r>
              <w:proofErr w:type="spellStart"/>
              <w:r w:rsidRPr="00652EED">
                <w:rPr>
                  <w:rStyle w:val="a5"/>
                  <w:rFonts w:ascii="Times New Roman" w:hAnsi="Times New Roman" w:cs="Times New Roman"/>
                  <w:color w:val="000000"/>
                </w:rPr>
                <w:t>ua</w:t>
              </w:r>
              <w:proofErr w:type="spellEnd"/>
            </w:hyperlink>
          </w:p>
          <w:p w:rsidR="00213FF4" w:rsidRPr="00652EED" w:rsidRDefault="00213FF4" w:rsidP="00C3548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3FF4" w:rsidRPr="00652EED" w:rsidTr="00C3548B">
        <w:tc>
          <w:tcPr>
            <w:tcW w:w="9855" w:type="dxa"/>
            <w:gridSpan w:val="2"/>
            <w:shd w:val="clear" w:color="auto" w:fill="auto"/>
          </w:tcPr>
          <w:p w:rsidR="00213FF4" w:rsidRPr="00652EED" w:rsidRDefault="00213FF4" w:rsidP="00C3548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lastRenderedPageBreak/>
              <w:t>Кваліфікаційні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вимоги</w:t>
            </w:r>
            <w:proofErr w:type="spellEnd"/>
          </w:p>
        </w:tc>
      </w:tr>
      <w:tr w:rsidR="00213FF4" w:rsidRPr="00652EED" w:rsidTr="00C3548B">
        <w:tc>
          <w:tcPr>
            <w:tcW w:w="1772" w:type="dxa"/>
            <w:shd w:val="clear" w:color="auto" w:fill="auto"/>
          </w:tcPr>
          <w:p w:rsidR="00213FF4" w:rsidRPr="00652EED" w:rsidRDefault="00213FF4" w:rsidP="00C3548B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Освіта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083" w:type="dxa"/>
            <w:shd w:val="clear" w:color="auto" w:fill="auto"/>
          </w:tcPr>
          <w:p w:rsidR="00213FF4" w:rsidRPr="00652EED" w:rsidRDefault="00213FF4" w:rsidP="00C3548B">
            <w:pPr>
              <w:ind w:left="120"/>
              <w:rPr>
                <w:rFonts w:ascii="Times New Roman" w:hAnsi="Times New Roman" w:cs="Times New Roman"/>
              </w:rPr>
            </w:pPr>
            <w:r w:rsidRPr="00652EED">
              <w:rPr>
                <w:rFonts w:ascii="Times New Roman" w:hAnsi="Times New Roman" w:cs="Times New Roman"/>
                <w:lang w:val="uk-UA"/>
              </w:rPr>
              <w:t xml:space="preserve">вища, </w:t>
            </w:r>
            <w:r>
              <w:rPr>
                <w:rFonts w:ascii="Times New Roman" w:hAnsi="Times New Roman" w:cs="Times New Roman"/>
                <w:lang w:val="uk-UA"/>
              </w:rPr>
              <w:t xml:space="preserve"> з освітньо-кваліфікаційним рівнем спеціаліста або магістра</w:t>
            </w:r>
            <w:r w:rsidRPr="00652EE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13FF4" w:rsidRPr="00652EED" w:rsidTr="00C3548B">
        <w:tc>
          <w:tcPr>
            <w:tcW w:w="1772" w:type="dxa"/>
            <w:shd w:val="clear" w:color="auto" w:fill="auto"/>
          </w:tcPr>
          <w:p w:rsidR="00213FF4" w:rsidRPr="00652EED" w:rsidRDefault="00213FF4" w:rsidP="00C3548B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Досвід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роботи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083" w:type="dxa"/>
            <w:shd w:val="clear" w:color="auto" w:fill="auto"/>
          </w:tcPr>
          <w:p w:rsidR="00213FF4" w:rsidRPr="00F23D7B" w:rsidRDefault="00213FF4" w:rsidP="00C3548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52E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Стаж роботи  на посадах державної служби чи в органах місцевого самоврядування не менше трьох років</w:t>
            </w:r>
          </w:p>
        </w:tc>
      </w:tr>
      <w:tr w:rsidR="00213FF4" w:rsidRPr="00652EED" w:rsidTr="00C3548B">
        <w:tc>
          <w:tcPr>
            <w:tcW w:w="1772" w:type="dxa"/>
            <w:shd w:val="clear" w:color="auto" w:fill="auto"/>
          </w:tcPr>
          <w:p w:rsidR="00213FF4" w:rsidRPr="00652EED" w:rsidRDefault="00213FF4" w:rsidP="00C3548B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Володіння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державною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мовою</w:t>
            </w:r>
            <w:proofErr w:type="spellEnd"/>
          </w:p>
        </w:tc>
        <w:tc>
          <w:tcPr>
            <w:tcW w:w="8083" w:type="dxa"/>
            <w:shd w:val="clear" w:color="auto" w:fill="auto"/>
          </w:tcPr>
          <w:p w:rsidR="00213FF4" w:rsidRPr="00652EED" w:rsidRDefault="00213FF4" w:rsidP="00C3548B">
            <w:pPr>
              <w:ind w:left="120"/>
              <w:rPr>
                <w:rFonts w:ascii="Times New Roman" w:hAnsi="Times New Roman" w:cs="Times New Roman"/>
              </w:rPr>
            </w:pPr>
            <w:proofErr w:type="spellStart"/>
            <w:r w:rsidRPr="00652EED">
              <w:rPr>
                <w:rFonts w:ascii="Times New Roman" w:hAnsi="Times New Roman" w:cs="Times New Roman"/>
              </w:rPr>
              <w:t>вільне</w:t>
            </w:r>
            <w:proofErr w:type="spellEnd"/>
          </w:p>
        </w:tc>
      </w:tr>
      <w:tr w:rsidR="00213FF4" w:rsidRPr="00652EED" w:rsidTr="00C3548B">
        <w:tc>
          <w:tcPr>
            <w:tcW w:w="9855" w:type="dxa"/>
            <w:gridSpan w:val="2"/>
            <w:shd w:val="clear" w:color="auto" w:fill="auto"/>
          </w:tcPr>
          <w:p w:rsidR="00213FF4" w:rsidRPr="00652EED" w:rsidRDefault="00213FF4" w:rsidP="00C3548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Професійна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компетентність</w:t>
            </w:r>
            <w:proofErr w:type="spellEnd"/>
          </w:p>
        </w:tc>
      </w:tr>
      <w:tr w:rsidR="00213FF4" w:rsidRPr="00652EED" w:rsidTr="00C3548B">
        <w:tc>
          <w:tcPr>
            <w:tcW w:w="1772" w:type="dxa"/>
            <w:shd w:val="clear" w:color="auto" w:fill="auto"/>
          </w:tcPr>
          <w:p w:rsidR="00213FF4" w:rsidRPr="00652EED" w:rsidRDefault="00213FF4" w:rsidP="00C3548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Вимога</w:t>
            </w:r>
            <w:proofErr w:type="spellEnd"/>
          </w:p>
        </w:tc>
        <w:tc>
          <w:tcPr>
            <w:tcW w:w="8083" w:type="dxa"/>
            <w:shd w:val="clear" w:color="auto" w:fill="auto"/>
          </w:tcPr>
          <w:p w:rsidR="00213FF4" w:rsidRPr="00652EED" w:rsidRDefault="00213FF4" w:rsidP="00C3548B">
            <w:pPr>
              <w:tabs>
                <w:tab w:val="left" w:pos="403"/>
              </w:tabs>
              <w:ind w:left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Компоненти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вимоги</w:t>
            </w:r>
            <w:proofErr w:type="spellEnd"/>
          </w:p>
        </w:tc>
      </w:tr>
      <w:tr w:rsidR="00213FF4" w:rsidRPr="00652EED" w:rsidTr="00C3548B">
        <w:tc>
          <w:tcPr>
            <w:tcW w:w="1772" w:type="dxa"/>
            <w:shd w:val="clear" w:color="auto" w:fill="auto"/>
          </w:tcPr>
          <w:p w:rsidR="00213FF4" w:rsidRPr="00652EED" w:rsidRDefault="00213FF4" w:rsidP="00C3548B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Якісне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виконання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поставлених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завдань</w:t>
            </w:r>
            <w:proofErr w:type="spellEnd"/>
          </w:p>
        </w:tc>
        <w:tc>
          <w:tcPr>
            <w:tcW w:w="8083" w:type="dxa"/>
            <w:shd w:val="clear" w:color="auto" w:fill="auto"/>
          </w:tcPr>
          <w:p w:rsidR="00213FF4" w:rsidRPr="00652EED" w:rsidRDefault="00213FF4" w:rsidP="00C3548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52EED">
              <w:rPr>
                <w:rFonts w:ascii="Times New Roman" w:hAnsi="Times New Roman" w:cs="Times New Roman"/>
              </w:rPr>
              <w:t>вміння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працювати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з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інформацією</w:t>
            </w:r>
            <w:proofErr w:type="spellEnd"/>
          </w:p>
        </w:tc>
      </w:tr>
      <w:tr w:rsidR="00213FF4" w:rsidRPr="00652EED" w:rsidTr="00C3548B">
        <w:tc>
          <w:tcPr>
            <w:tcW w:w="1772" w:type="dxa"/>
            <w:shd w:val="clear" w:color="auto" w:fill="auto"/>
          </w:tcPr>
          <w:p w:rsidR="00213FF4" w:rsidRPr="00652EED" w:rsidRDefault="00213FF4" w:rsidP="00C3548B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Особистісні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компетенції</w:t>
            </w:r>
            <w:proofErr w:type="spellEnd"/>
          </w:p>
        </w:tc>
        <w:tc>
          <w:tcPr>
            <w:tcW w:w="8083" w:type="dxa"/>
            <w:shd w:val="clear" w:color="auto" w:fill="auto"/>
          </w:tcPr>
          <w:p w:rsidR="00213FF4" w:rsidRPr="00652EED" w:rsidRDefault="00213FF4" w:rsidP="00C3548B">
            <w:pPr>
              <w:ind w:left="458" w:hanging="45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2EED">
              <w:rPr>
                <w:rFonts w:ascii="Times New Roman" w:hAnsi="Times New Roman" w:cs="Times New Roman"/>
              </w:rPr>
              <w:t>системність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і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самостійність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роботі</w:t>
            </w:r>
            <w:proofErr w:type="spellEnd"/>
          </w:p>
        </w:tc>
      </w:tr>
      <w:tr w:rsidR="00213FF4" w:rsidRPr="00652EED" w:rsidTr="00C3548B">
        <w:tc>
          <w:tcPr>
            <w:tcW w:w="1772" w:type="dxa"/>
            <w:shd w:val="clear" w:color="auto" w:fill="auto"/>
          </w:tcPr>
          <w:p w:rsidR="00213FF4" w:rsidRPr="00652EED" w:rsidRDefault="00213FF4" w:rsidP="00C3548B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Технічні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вміння</w:t>
            </w:r>
            <w:proofErr w:type="spellEnd"/>
          </w:p>
        </w:tc>
        <w:tc>
          <w:tcPr>
            <w:tcW w:w="8083" w:type="dxa"/>
            <w:shd w:val="clear" w:color="auto" w:fill="auto"/>
          </w:tcPr>
          <w:p w:rsidR="00213FF4" w:rsidRPr="00652EED" w:rsidRDefault="00213FF4" w:rsidP="00C3548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52EED">
              <w:rPr>
                <w:rFonts w:ascii="Times New Roman" w:hAnsi="Times New Roman" w:cs="Times New Roman"/>
              </w:rPr>
              <w:t>вміння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використовувати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комп'ютерне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обладнання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програмне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забезпечення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використовувати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офісну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техніку</w:t>
            </w:r>
            <w:proofErr w:type="spellEnd"/>
          </w:p>
        </w:tc>
      </w:tr>
      <w:tr w:rsidR="00213FF4" w:rsidRPr="00652EED" w:rsidTr="00C3548B">
        <w:tc>
          <w:tcPr>
            <w:tcW w:w="9855" w:type="dxa"/>
            <w:gridSpan w:val="2"/>
            <w:shd w:val="clear" w:color="auto" w:fill="auto"/>
          </w:tcPr>
          <w:p w:rsidR="00213FF4" w:rsidRPr="00652EED" w:rsidRDefault="00213FF4" w:rsidP="00C3548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Професійні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знання</w:t>
            </w:r>
            <w:proofErr w:type="spellEnd"/>
          </w:p>
        </w:tc>
      </w:tr>
      <w:tr w:rsidR="00213FF4" w:rsidRPr="00652EED" w:rsidTr="00C3548B">
        <w:tc>
          <w:tcPr>
            <w:tcW w:w="1772" w:type="dxa"/>
            <w:shd w:val="clear" w:color="auto" w:fill="auto"/>
          </w:tcPr>
          <w:p w:rsidR="00213FF4" w:rsidRPr="00652EED" w:rsidRDefault="00213FF4" w:rsidP="00C3548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Вимога</w:t>
            </w:r>
            <w:proofErr w:type="spellEnd"/>
          </w:p>
        </w:tc>
        <w:tc>
          <w:tcPr>
            <w:tcW w:w="8083" w:type="dxa"/>
            <w:shd w:val="clear" w:color="auto" w:fill="auto"/>
          </w:tcPr>
          <w:p w:rsidR="00213FF4" w:rsidRPr="00652EED" w:rsidRDefault="00213FF4" w:rsidP="00C3548B">
            <w:pPr>
              <w:tabs>
                <w:tab w:val="left" w:pos="403"/>
              </w:tabs>
              <w:ind w:left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Компоненти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вимоги</w:t>
            </w:r>
            <w:proofErr w:type="spellEnd"/>
          </w:p>
        </w:tc>
      </w:tr>
      <w:tr w:rsidR="00213FF4" w:rsidRPr="00652EED" w:rsidTr="00C3548B">
        <w:tc>
          <w:tcPr>
            <w:tcW w:w="1772" w:type="dxa"/>
            <w:shd w:val="clear" w:color="auto" w:fill="auto"/>
          </w:tcPr>
          <w:p w:rsidR="00213FF4" w:rsidRPr="00652EED" w:rsidRDefault="00213FF4" w:rsidP="00C3548B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Знання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законодавства</w:t>
            </w:r>
            <w:proofErr w:type="spellEnd"/>
          </w:p>
        </w:tc>
        <w:tc>
          <w:tcPr>
            <w:tcW w:w="8083" w:type="dxa"/>
            <w:shd w:val="clear" w:color="auto" w:fill="auto"/>
          </w:tcPr>
          <w:p w:rsidR="00213FF4" w:rsidRPr="00652EED" w:rsidRDefault="00213FF4" w:rsidP="00C3548B">
            <w:pPr>
              <w:tabs>
                <w:tab w:val="left" w:pos="462"/>
              </w:tabs>
              <w:ind w:left="120"/>
              <w:rPr>
                <w:rFonts w:ascii="Times New Roman" w:hAnsi="Times New Roman" w:cs="Times New Roman"/>
              </w:rPr>
            </w:pPr>
            <w:proofErr w:type="spellStart"/>
            <w:r w:rsidRPr="00652EED">
              <w:rPr>
                <w:rFonts w:ascii="Times New Roman" w:hAnsi="Times New Roman" w:cs="Times New Roman"/>
              </w:rPr>
              <w:t>Знання</w:t>
            </w:r>
            <w:proofErr w:type="spellEnd"/>
            <w:r w:rsidRPr="00652EED">
              <w:rPr>
                <w:rFonts w:ascii="Times New Roman" w:hAnsi="Times New Roman" w:cs="Times New Roman"/>
              </w:rPr>
              <w:t>:</w:t>
            </w:r>
          </w:p>
          <w:p w:rsidR="00213FF4" w:rsidRPr="00652EED" w:rsidRDefault="00213FF4" w:rsidP="00213FF4">
            <w:pPr>
              <w:numPr>
                <w:ilvl w:val="1"/>
                <w:numId w:val="3"/>
              </w:numPr>
              <w:tabs>
                <w:tab w:val="left" w:pos="462"/>
              </w:tabs>
              <w:spacing w:after="0" w:line="240" w:lineRule="auto"/>
              <w:ind w:left="120" w:firstLine="0"/>
              <w:rPr>
                <w:rFonts w:ascii="Times New Roman" w:hAnsi="Times New Roman" w:cs="Times New Roman"/>
              </w:rPr>
            </w:pPr>
            <w:proofErr w:type="spellStart"/>
            <w:r w:rsidRPr="00652EED">
              <w:rPr>
                <w:rFonts w:ascii="Times New Roman" w:hAnsi="Times New Roman" w:cs="Times New Roman"/>
              </w:rPr>
              <w:t>Конституції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652EED">
              <w:rPr>
                <w:rFonts w:ascii="Times New Roman" w:hAnsi="Times New Roman" w:cs="Times New Roman"/>
              </w:rPr>
              <w:t>;</w:t>
            </w:r>
          </w:p>
          <w:p w:rsidR="00213FF4" w:rsidRPr="00652EED" w:rsidRDefault="00213FF4" w:rsidP="00213FF4">
            <w:pPr>
              <w:numPr>
                <w:ilvl w:val="1"/>
                <w:numId w:val="3"/>
              </w:numPr>
              <w:tabs>
                <w:tab w:val="left" w:pos="462"/>
              </w:tabs>
              <w:spacing w:after="0"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652EED">
              <w:rPr>
                <w:rFonts w:ascii="Times New Roman" w:hAnsi="Times New Roman" w:cs="Times New Roman"/>
              </w:rPr>
              <w:t xml:space="preserve">Закону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«Про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державну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службу»; </w:t>
            </w:r>
          </w:p>
          <w:p w:rsidR="00213FF4" w:rsidRPr="00652EED" w:rsidRDefault="00213FF4" w:rsidP="00213FF4">
            <w:pPr>
              <w:numPr>
                <w:ilvl w:val="1"/>
                <w:numId w:val="3"/>
              </w:numPr>
              <w:tabs>
                <w:tab w:val="left" w:pos="462"/>
              </w:tabs>
              <w:spacing w:after="0"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652EED">
              <w:rPr>
                <w:rFonts w:ascii="Times New Roman" w:hAnsi="Times New Roman" w:cs="Times New Roman"/>
              </w:rPr>
              <w:t xml:space="preserve">Закону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«Про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запобігання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корупції</w:t>
            </w:r>
            <w:proofErr w:type="spellEnd"/>
            <w:r w:rsidRPr="00652EED">
              <w:rPr>
                <w:rFonts w:ascii="Times New Roman" w:hAnsi="Times New Roman" w:cs="Times New Roman"/>
              </w:rPr>
              <w:t>»</w:t>
            </w:r>
          </w:p>
        </w:tc>
      </w:tr>
      <w:tr w:rsidR="00213FF4" w:rsidRPr="00652EED" w:rsidTr="00C3548B">
        <w:tc>
          <w:tcPr>
            <w:tcW w:w="1772" w:type="dxa"/>
            <w:shd w:val="clear" w:color="auto" w:fill="auto"/>
          </w:tcPr>
          <w:p w:rsidR="00213FF4" w:rsidRPr="00652EED" w:rsidRDefault="00213FF4" w:rsidP="00C3548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Знання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спеціального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   </w:t>
            </w:r>
          </w:p>
          <w:p w:rsidR="00213FF4" w:rsidRPr="00652EED" w:rsidRDefault="00213FF4" w:rsidP="00C3548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законодавства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що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пов’язане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із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завданнями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та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змістом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роботи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державного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службовця</w:t>
            </w:r>
            <w:proofErr w:type="spellEnd"/>
          </w:p>
          <w:p w:rsidR="00213FF4" w:rsidRPr="00652EED" w:rsidRDefault="00213FF4" w:rsidP="00C3548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відповідно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до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посадової</w:t>
            </w:r>
            <w:proofErr w:type="spellEnd"/>
          </w:p>
          <w:p w:rsidR="00213FF4" w:rsidRPr="00652EED" w:rsidRDefault="00213FF4" w:rsidP="00C3548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інструкції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положення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про</w:t>
            </w:r>
          </w:p>
          <w:p w:rsidR="00213FF4" w:rsidRPr="00652EED" w:rsidRDefault="00213FF4" w:rsidP="00C3548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структурний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підрозділ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083" w:type="dxa"/>
            <w:shd w:val="clear" w:color="auto" w:fill="auto"/>
          </w:tcPr>
          <w:p w:rsidR="00213FF4" w:rsidRPr="00652EED" w:rsidRDefault="00213FF4" w:rsidP="00C3548B">
            <w:pPr>
              <w:tabs>
                <w:tab w:val="left" w:pos="545"/>
              </w:tabs>
              <w:ind w:left="120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652EED">
              <w:rPr>
                <w:rFonts w:ascii="Times New Roman" w:hAnsi="Times New Roman" w:cs="Times New Roman"/>
                <w:lang w:eastAsia="ru-RU"/>
              </w:rPr>
              <w:t>Знання</w:t>
            </w:r>
            <w:proofErr w:type="spellEnd"/>
            <w:r w:rsidRPr="00652EED"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213FF4" w:rsidRPr="00652EED" w:rsidRDefault="00213FF4" w:rsidP="00C3548B">
            <w:pPr>
              <w:pStyle w:val="a4"/>
              <w:spacing w:after="0" w:line="240" w:lineRule="auto"/>
              <w:ind w:left="-71"/>
              <w:jc w:val="both"/>
              <w:rPr>
                <w:rFonts w:ascii="Times New Roman" w:hAnsi="Times New Roman"/>
                <w:lang w:val="uk-UA" w:eastAsia="en-US"/>
              </w:rPr>
            </w:pPr>
            <w:r w:rsidRPr="00652EED">
              <w:rPr>
                <w:rFonts w:ascii="Times New Roman" w:hAnsi="Times New Roman"/>
                <w:lang w:val="uk-UA" w:eastAsia="en-US"/>
              </w:rPr>
              <w:t xml:space="preserve">  -  </w:t>
            </w:r>
            <w:r>
              <w:rPr>
                <w:rFonts w:ascii="Times New Roman" w:hAnsi="Times New Roman"/>
                <w:lang w:val="uk-UA" w:eastAsia="en-US"/>
              </w:rPr>
              <w:t xml:space="preserve">   </w:t>
            </w:r>
            <w:r w:rsidRPr="00652EED">
              <w:rPr>
                <w:rFonts w:ascii="Times New Roman" w:hAnsi="Times New Roman"/>
                <w:lang w:val="uk-UA" w:eastAsia="en-US"/>
              </w:rPr>
              <w:t>Закону України «Про судоустрій і статус суддів»;</w:t>
            </w:r>
          </w:p>
          <w:p w:rsidR="00213FF4" w:rsidRPr="00652EED" w:rsidRDefault="00213FF4" w:rsidP="00C3548B">
            <w:pPr>
              <w:pStyle w:val="a4"/>
              <w:spacing w:after="0" w:line="240" w:lineRule="auto"/>
              <w:ind w:left="-71"/>
              <w:jc w:val="both"/>
              <w:rPr>
                <w:rFonts w:ascii="Times New Roman" w:hAnsi="Times New Roman"/>
                <w:lang w:val="uk-UA" w:eastAsia="en-US"/>
              </w:rPr>
            </w:pPr>
            <w:r w:rsidRPr="00652EED">
              <w:rPr>
                <w:rFonts w:ascii="Times New Roman" w:hAnsi="Times New Roman"/>
                <w:lang w:val="uk-UA" w:eastAsia="en-US"/>
              </w:rPr>
              <w:t xml:space="preserve">  - </w:t>
            </w:r>
            <w:r>
              <w:rPr>
                <w:rFonts w:ascii="Times New Roman" w:hAnsi="Times New Roman"/>
                <w:lang w:val="uk-UA" w:eastAsia="en-US"/>
              </w:rPr>
              <w:t xml:space="preserve"> </w:t>
            </w:r>
            <w:r w:rsidRPr="00652EED">
              <w:rPr>
                <w:rFonts w:ascii="Times New Roman" w:hAnsi="Times New Roman"/>
                <w:lang w:val="uk-UA" w:eastAsia="en-US"/>
              </w:rPr>
              <w:t>Інструкції з діловодства в місцевих загальних судах, 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справ;</w:t>
            </w:r>
          </w:p>
          <w:p w:rsidR="00213FF4" w:rsidRPr="00652EED" w:rsidRDefault="00213FF4" w:rsidP="00C3548B">
            <w:pPr>
              <w:pStyle w:val="a4"/>
              <w:spacing w:after="0" w:line="240" w:lineRule="auto"/>
              <w:ind w:left="-212"/>
              <w:jc w:val="both"/>
              <w:rPr>
                <w:rFonts w:ascii="Times New Roman" w:hAnsi="Times New Roman"/>
              </w:rPr>
            </w:pPr>
            <w:r w:rsidRPr="00652EED">
              <w:rPr>
                <w:rFonts w:ascii="Times New Roman" w:hAnsi="Times New Roman"/>
                <w:lang w:val="uk-UA" w:eastAsia="en-US"/>
              </w:rPr>
              <w:t xml:space="preserve">-   - </w:t>
            </w:r>
            <w:r>
              <w:rPr>
                <w:rFonts w:ascii="Times New Roman" w:hAnsi="Times New Roman"/>
                <w:lang w:val="uk-UA" w:eastAsia="en-US"/>
              </w:rPr>
              <w:t xml:space="preserve">    </w:t>
            </w:r>
            <w:proofErr w:type="spellStart"/>
            <w:r w:rsidRPr="00652EED">
              <w:rPr>
                <w:rFonts w:ascii="Times New Roman" w:hAnsi="Times New Roman"/>
                <w:lang w:eastAsia="en-US"/>
              </w:rPr>
              <w:t>Положення</w:t>
            </w:r>
            <w:proofErr w:type="spellEnd"/>
            <w:r w:rsidRPr="00652EED">
              <w:rPr>
                <w:rFonts w:ascii="Times New Roman" w:hAnsi="Times New Roman"/>
                <w:lang w:eastAsia="en-US"/>
              </w:rPr>
              <w:t xml:space="preserve"> про </w:t>
            </w:r>
            <w:proofErr w:type="spellStart"/>
            <w:r w:rsidRPr="00652EED">
              <w:rPr>
                <w:rFonts w:ascii="Times New Roman" w:hAnsi="Times New Roman"/>
                <w:lang w:eastAsia="en-US"/>
              </w:rPr>
              <w:t>автоматизовану</w:t>
            </w:r>
            <w:proofErr w:type="spellEnd"/>
            <w:r w:rsidRPr="00652EED">
              <w:rPr>
                <w:rFonts w:ascii="Times New Roman" w:hAnsi="Times New Roman"/>
                <w:lang w:eastAsia="en-US"/>
              </w:rPr>
              <w:t xml:space="preserve"> систему </w:t>
            </w:r>
            <w:proofErr w:type="spellStart"/>
            <w:r w:rsidRPr="00652EED">
              <w:rPr>
                <w:rFonts w:ascii="Times New Roman" w:hAnsi="Times New Roman"/>
                <w:lang w:eastAsia="en-US"/>
              </w:rPr>
              <w:t>документообігу</w:t>
            </w:r>
            <w:proofErr w:type="spellEnd"/>
            <w:r w:rsidRPr="00652EED">
              <w:rPr>
                <w:rFonts w:ascii="Times New Roman" w:hAnsi="Times New Roman"/>
                <w:lang w:eastAsia="en-US"/>
              </w:rPr>
              <w:t xml:space="preserve"> суду</w:t>
            </w:r>
            <w:r w:rsidRPr="00652EED">
              <w:rPr>
                <w:rFonts w:ascii="Times New Roman" w:hAnsi="Times New Roman"/>
                <w:lang w:val="uk-UA" w:eastAsia="en-US"/>
              </w:rPr>
              <w:t>.</w:t>
            </w:r>
          </w:p>
          <w:p w:rsidR="00213FF4" w:rsidRPr="00652EED" w:rsidRDefault="00213FF4" w:rsidP="00C3548B">
            <w:pPr>
              <w:tabs>
                <w:tab w:val="left" w:pos="545"/>
              </w:tabs>
              <w:ind w:left="12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213FF4" w:rsidRPr="00652EED" w:rsidRDefault="00213FF4" w:rsidP="00213FF4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213FF4" w:rsidRDefault="00213FF4" w:rsidP="00213FF4">
      <w:pPr>
        <w:pStyle w:val="a4"/>
        <w:spacing w:after="0"/>
        <w:ind w:left="0"/>
        <w:jc w:val="both"/>
        <w:rPr>
          <w:lang w:val="uk-UA"/>
        </w:rPr>
      </w:pPr>
    </w:p>
    <w:p w:rsidR="00682BFE" w:rsidRPr="00213FF4" w:rsidRDefault="00682BFE">
      <w:pPr>
        <w:rPr>
          <w:lang w:val="uk-UA"/>
        </w:rPr>
      </w:pPr>
    </w:p>
    <w:sectPr w:rsidR="00682BFE" w:rsidRPr="00213FF4" w:rsidSect="00682B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24FA8"/>
    <w:multiLevelType w:val="hybridMultilevel"/>
    <w:tmpl w:val="BD9CBDA4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D83022"/>
    <w:multiLevelType w:val="hybridMultilevel"/>
    <w:tmpl w:val="F21815B2"/>
    <w:lvl w:ilvl="0" w:tplc="ABBA74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F6169C"/>
    <w:multiLevelType w:val="hybridMultilevel"/>
    <w:tmpl w:val="D87459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10C5F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13FF4"/>
    <w:rsid w:val="00213FF4"/>
    <w:rsid w:val="00682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13FF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213FF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unhideWhenUsed/>
    <w:rsid w:val="00213F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box@kia.court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968</Words>
  <Characters>5520</Characters>
  <Application>Microsoft Office Word</Application>
  <DocSecurity>0</DocSecurity>
  <Lines>46</Lines>
  <Paragraphs>12</Paragraphs>
  <ScaleCrop>false</ScaleCrop>
  <Company>SPecialiST RePack</Company>
  <LinksUpToDate>false</LinksUpToDate>
  <CharactersWithSpaces>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2017-12-11T11:15:00Z</dcterms:created>
  <dcterms:modified xsi:type="dcterms:W3CDTF">2017-12-11T11:16:00Z</dcterms:modified>
</cp:coreProperties>
</file>