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79" w:rsidRPr="00B50E18" w:rsidRDefault="00262A79" w:rsidP="00262A79">
      <w:pPr>
        <w:pStyle w:val="a4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 xml:space="preserve">Додаток </w:t>
      </w:r>
      <w:r>
        <w:rPr>
          <w:rFonts w:ascii="Times New Roman" w:hAnsi="Times New Roman"/>
          <w:lang w:val="uk-UA"/>
        </w:rPr>
        <w:t>1</w:t>
      </w:r>
      <w:r w:rsidRPr="00B50E18">
        <w:rPr>
          <w:rFonts w:ascii="Times New Roman" w:hAnsi="Times New Roman"/>
          <w:lang w:val="uk-UA"/>
        </w:rPr>
        <w:t xml:space="preserve"> до наказу</w:t>
      </w:r>
    </w:p>
    <w:p w:rsidR="00262A79" w:rsidRPr="00B50E18" w:rsidRDefault="00262A79" w:rsidP="00262A79">
      <w:pPr>
        <w:pStyle w:val="a4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>Мукачівського міськрайонного суду</w:t>
      </w:r>
    </w:p>
    <w:p w:rsidR="00262A79" w:rsidRPr="00B50E18" w:rsidRDefault="00262A79" w:rsidP="00262A79">
      <w:pPr>
        <w:pStyle w:val="a4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 xml:space="preserve">від </w:t>
      </w:r>
      <w:r>
        <w:rPr>
          <w:rFonts w:ascii="Times New Roman" w:hAnsi="Times New Roman"/>
          <w:lang w:val="uk-UA"/>
        </w:rPr>
        <w:t>02 листопада</w:t>
      </w:r>
      <w:r w:rsidRPr="00B50E18">
        <w:rPr>
          <w:rFonts w:ascii="Times New Roman" w:hAnsi="Times New Roman"/>
          <w:lang w:val="uk-UA"/>
        </w:rPr>
        <w:t xml:space="preserve"> 2017 року №</w:t>
      </w:r>
      <w:r>
        <w:rPr>
          <w:rFonts w:ascii="Times New Roman" w:hAnsi="Times New Roman"/>
          <w:lang w:val="uk-UA"/>
        </w:rPr>
        <w:t>89/08-07</w:t>
      </w:r>
    </w:p>
    <w:p w:rsidR="00262A79" w:rsidRPr="00B50E18" w:rsidRDefault="00262A79" w:rsidP="00262A79">
      <w:pPr>
        <w:pStyle w:val="a4"/>
        <w:spacing w:after="0"/>
        <w:ind w:left="0"/>
        <w:jc w:val="both"/>
        <w:rPr>
          <w:rFonts w:ascii="Times New Roman" w:hAnsi="Times New Roman"/>
          <w:lang w:val="uk-UA"/>
        </w:rPr>
      </w:pPr>
    </w:p>
    <w:p w:rsidR="00262A79" w:rsidRPr="00B50E18" w:rsidRDefault="00262A79" w:rsidP="00262A79">
      <w:pPr>
        <w:spacing w:after="0"/>
        <w:jc w:val="center"/>
        <w:rPr>
          <w:rFonts w:ascii="Times New Roman" w:hAnsi="Times New Roman"/>
          <w:b/>
          <w:color w:val="000000"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>УМОВИ</w:t>
      </w:r>
    </w:p>
    <w:p w:rsidR="00262A79" w:rsidRPr="00B50E18" w:rsidRDefault="00262A79" w:rsidP="00262A79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 xml:space="preserve">проведення конкурсу </w:t>
      </w:r>
    </w:p>
    <w:p w:rsidR="00262A79" w:rsidRPr="00B50E18" w:rsidRDefault="00262A79" w:rsidP="00262A79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 xml:space="preserve">на зайняття вакантної посади державної служби категорії </w:t>
      </w:r>
      <w:r w:rsidRPr="00B50E18">
        <w:rPr>
          <w:rFonts w:ascii="Times New Roman" w:hAnsi="Times New Roman"/>
          <w:b/>
          <w:lang w:val="uk-UA"/>
        </w:rPr>
        <w:t>«</w:t>
      </w:r>
      <w:r w:rsidRPr="00B50E18">
        <w:rPr>
          <w:rFonts w:ascii="Times New Roman" w:hAnsi="Times New Roman"/>
          <w:b/>
          <w:color w:val="000000"/>
          <w:lang w:val="uk-UA"/>
        </w:rPr>
        <w:t>В</w:t>
      </w:r>
      <w:r w:rsidRPr="00B50E18">
        <w:rPr>
          <w:rFonts w:ascii="Times New Roman" w:hAnsi="Times New Roman"/>
          <w:b/>
          <w:lang w:val="uk-UA"/>
        </w:rPr>
        <w:t xml:space="preserve">»  - </w:t>
      </w:r>
    </w:p>
    <w:p w:rsidR="00262A79" w:rsidRPr="00B50E18" w:rsidRDefault="00262A79" w:rsidP="00262A79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 xml:space="preserve">старшого судового розпорядника </w:t>
      </w:r>
      <w:r>
        <w:rPr>
          <w:rFonts w:ascii="Times New Roman" w:hAnsi="Times New Roman"/>
          <w:b/>
          <w:color w:val="000000"/>
          <w:lang w:val="uk-UA"/>
        </w:rPr>
        <w:t xml:space="preserve">відділу  служби судових розпорядників </w:t>
      </w:r>
      <w:r w:rsidRPr="00B50E18">
        <w:rPr>
          <w:rFonts w:ascii="Times New Roman" w:hAnsi="Times New Roman"/>
          <w:b/>
          <w:color w:val="000000"/>
          <w:lang w:val="uk-UA"/>
        </w:rPr>
        <w:t xml:space="preserve">Мукачівського міськрайонного суду </w:t>
      </w:r>
      <w:r>
        <w:rPr>
          <w:rFonts w:ascii="Times New Roman" w:hAnsi="Times New Roman"/>
          <w:b/>
          <w:color w:val="000000"/>
          <w:lang w:val="uk-UA"/>
        </w:rPr>
        <w:t>Закарпатської області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8083"/>
      </w:tblGrid>
      <w:tr w:rsidR="00262A79" w:rsidTr="009541B0">
        <w:tc>
          <w:tcPr>
            <w:tcW w:w="9855" w:type="dxa"/>
            <w:gridSpan w:val="2"/>
            <w:shd w:val="clear" w:color="auto" w:fill="auto"/>
          </w:tcPr>
          <w:p w:rsidR="00262A79" w:rsidRPr="00652EED" w:rsidRDefault="00262A79" w:rsidP="009541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Загальні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умови</w:t>
            </w:r>
            <w:proofErr w:type="spellEnd"/>
          </w:p>
        </w:tc>
      </w:tr>
      <w:tr w:rsidR="00262A79" w:rsidRPr="00652EED" w:rsidTr="009541B0">
        <w:tc>
          <w:tcPr>
            <w:tcW w:w="1772" w:type="dxa"/>
            <w:shd w:val="clear" w:color="auto" w:fill="auto"/>
          </w:tcPr>
          <w:p w:rsidR="00262A79" w:rsidRPr="00652EED" w:rsidRDefault="00262A79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Посадові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обов’язки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262A79" w:rsidRPr="00652EED" w:rsidRDefault="00262A79" w:rsidP="009541B0">
            <w:pPr>
              <w:spacing w:after="0"/>
              <w:ind w:firstLine="71"/>
              <w:jc w:val="both"/>
              <w:rPr>
                <w:rFonts w:ascii="Times New Roman" w:eastAsia="Calibri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>1</w:t>
            </w:r>
            <w:r w:rsidRPr="00652EED">
              <w:rPr>
                <w:rFonts w:ascii="Times New Roman" w:hAnsi="Times New Roman" w:cs="Times New Roman"/>
                <w:lang w:val="uk-UA"/>
              </w:rPr>
              <w:t>.</w:t>
            </w:r>
            <w:r w:rsidRPr="00652EED">
              <w:rPr>
                <w:rFonts w:ascii="Times New Roman" w:eastAsia="Calibri" w:hAnsi="Times New Roman" w:cs="Times New Roman"/>
              </w:rPr>
              <w:t>  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Веде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 журнал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обліку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розпоряджень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голови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суду,  заступник</w:t>
            </w:r>
            <w:r>
              <w:rPr>
                <w:rFonts w:ascii="Times New Roman" w:eastAsia="Calibri" w:hAnsi="Times New Roman" w:cs="Times New Roman"/>
                <w:lang w:val="uk-UA"/>
              </w:rPr>
              <w:t>а</w:t>
            </w:r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голови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суду та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суддів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організації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заходів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щодо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забезпечення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проведення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судових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засідань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.</w:t>
            </w:r>
          </w:p>
          <w:p w:rsidR="00262A79" w:rsidRPr="00652EED" w:rsidRDefault="00262A79" w:rsidP="009541B0">
            <w:pPr>
              <w:spacing w:after="0"/>
              <w:ind w:firstLine="71"/>
              <w:jc w:val="both"/>
              <w:rPr>
                <w:rFonts w:ascii="Times New Roman" w:eastAsia="Calibri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>2.</w:t>
            </w:r>
            <w:r w:rsidRPr="00652EED">
              <w:rPr>
                <w:rFonts w:ascii="Times New Roman" w:eastAsia="Calibri" w:hAnsi="Times New Roman" w:cs="Times New Roman"/>
              </w:rPr>
              <w:t xml:space="preserve">  Визначає   необхідну  кількість   судових   розпорядників   та відповідального судового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розпорядника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за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забезпечення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проведення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судового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засідання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.</w:t>
            </w:r>
          </w:p>
          <w:p w:rsidR="00262A79" w:rsidRPr="00652EED" w:rsidRDefault="00262A79" w:rsidP="009541B0">
            <w:pPr>
              <w:spacing w:after="0"/>
              <w:ind w:firstLine="71"/>
              <w:jc w:val="both"/>
              <w:rPr>
                <w:rFonts w:ascii="Times New Roman" w:eastAsia="Calibri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>3.</w:t>
            </w:r>
            <w:r w:rsidRPr="00652EED">
              <w:rPr>
                <w:rFonts w:ascii="Times New Roman" w:eastAsia="Calibri" w:hAnsi="Times New Roman" w:cs="Times New Roman"/>
              </w:rPr>
              <w:t> 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Організовує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забезпечення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готовності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до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розгляду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справи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залу судового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засідання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,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взаємодію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судових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розпорядників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працівниками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апарату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суду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питань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підготовки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залу до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слухання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справи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.</w:t>
            </w:r>
          </w:p>
          <w:p w:rsidR="00262A79" w:rsidRPr="00652EED" w:rsidRDefault="00262A79" w:rsidP="009541B0">
            <w:pPr>
              <w:spacing w:after="0"/>
              <w:ind w:firstLine="71"/>
              <w:jc w:val="both"/>
              <w:rPr>
                <w:rFonts w:ascii="Times New Roman" w:eastAsia="Calibri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>4.</w:t>
            </w:r>
            <w:r w:rsidRPr="00652EED">
              <w:rPr>
                <w:rFonts w:ascii="Times New Roman" w:eastAsia="Calibri" w:hAnsi="Times New Roman" w:cs="Times New Roman"/>
              </w:rPr>
              <w:t xml:space="preserve">  Проводить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інструктаж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судових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розпорядників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перед початком судового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засідання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роз'ясненням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дій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кожного  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  них,  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урахуванням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особливостей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справи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.</w:t>
            </w:r>
          </w:p>
          <w:p w:rsidR="00262A79" w:rsidRPr="00652EED" w:rsidRDefault="00262A79" w:rsidP="009541B0">
            <w:pPr>
              <w:spacing w:after="0"/>
              <w:ind w:firstLine="71"/>
              <w:jc w:val="both"/>
              <w:rPr>
                <w:rFonts w:ascii="Times New Roman" w:eastAsia="Calibri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>5</w:t>
            </w:r>
            <w:r w:rsidRPr="00652EED">
              <w:rPr>
                <w:rFonts w:ascii="Times New Roman" w:eastAsia="Calibri" w:hAnsi="Times New Roman" w:cs="Times New Roman"/>
              </w:rPr>
              <w:t>. 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Координує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дії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керівниками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підрозділів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конвойної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служби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міліції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та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органів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внутрішніх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справ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щодо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своєчасної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доставки в суд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підсудних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і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затриманих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осіб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, а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також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інформує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головуючого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про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затримку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доставки до суду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зазначених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осіб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.</w:t>
            </w:r>
          </w:p>
          <w:p w:rsidR="00262A79" w:rsidRPr="00652EED" w:rsidRDefault="00262A79" w:rsidP="009541B0">
            <w:pPr>
              <w:spacing w:after="0"/>
              <w:ind w:firstLine="71"/>
              <w:jc w:val="both"/>
              <w:rPr>
                <w:rFonts w:ascii="Times New Roman" w:eastAsia="Calibri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>6</w:t>
            </w:r>
            <w:r w:rsidRPr="00652EED">
              <w:rPr>
                <w:rFonts w:ascii="Times New Roman" w:eastAsia="Calibri" w:hAnsi="Times New Roman" w:cs="Times New Roman"/>
              </w:rPr>
              <w:t>.  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Організовує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  в  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разі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 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необхідності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 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взаємодію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 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із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 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спеціальними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підрозділами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судової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міліції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та органами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внутрішніх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справ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питань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спільних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дій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щодо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підтримання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громадського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порядку в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приміщенні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суду та в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залі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судового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засідання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.</w:t>
            </w:r>
          </w:p>
          <w:p w:rsidR="00262A79" w:rsidRPr="00652EED" w:rsidRDefault="00262A79" w:rsidP="009541B0">
            <w:pPr>
              <w:spacing w:after="0"/>
              <w:ind w:firstLine="71"/>
              <w:jc w:val="both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>7</w:t>
            </w:r>
            <w:r w:rsidRPr="00652EED">
              <w:rPr>
                <w:rFonts w:ascii="Times New Roman" w:eastAsia="Calibri" w:hAnsi="Times New Roman" w:cs="Times New Roman"/>
              </w:rPr>
              <w:t xml:space="preserve">.  Вживає заходи щодо створення безпечних умов для роботи судових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розпорядників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та вносить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відповідні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пропозиції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>.</w:t>
            </w:r>
          </w:p>
          <w:p w:rsidR="00262A79" w:rsidRPr="00652EED" w:rsidRDefault="00262A79" w:rsidP="009541B0">
            <w:pPr>
              <w:spacing w:after="0"/>
              <w:ind w:firstLine="71"/>
              <w:jc w:val="both"/>
              <w:rPr>
                <w:rFonts w:ascii="Times New Roman" w:eastAsia="Calibri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>8</w:t>
            </w:r>
            <w:r w:rsidRPr="00652EED">
              <w:rPr>
                <w:rFonts w:ascii="Times New Roman" w:eastAsia="Calibri" w:hAnsi="Times New Roman" w:cs="Times New Roman"/>
              </w:rPr>
              <w:t>.  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Під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час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забезпечення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заходів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щодо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підготовки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проведення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 судового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засідання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безпосередньо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виконує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обов'язки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судового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розпорядника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передбачені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відповідною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посадовою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інструкцією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.</w:t>
            </w:r>
          </w:p>
          <w:p w:rsidR="00262A79" w:rsidRPr="00652EED" w:rsidRDefault="00262A79" w:rsidP="009541B0">
            <w:pPr>
              <w:spacing w:after="0"/>
              <w:ind w:firstLine="71"/>
              <w:jc w:val="both"/>
              <w:rPr>
                <w:rFonts w:ascii="Times New Roman" w:eastAsia="Calibri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>9</w:t>
            </w:r>
            <w:r w:rsidRPr="00652EED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Виконує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інші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розпорядження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головуючого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щодо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забезпечення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належних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умов для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проведення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судового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засідання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доручення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голови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суду, 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доручення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керівника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апарату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суду,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що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стосуються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забезпечення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роботи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служби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судових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розпорядників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належних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умов для 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проведення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судового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засідання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>.</w:t>
            </w:r>
          </w:p>
          <w:p w:rsidR="00262A79" w:rsidRPr="00652EED" w:rsidRDefault="00262A79" w:rsidP="009541B0">
            <w:pPr>
              <w:pStyle w:val="a3"/>
              <w:tabs>
                <w:tab w:val="left" w:pos="507"/>
              </w:tabs>
              <w:spacing w:before="0" w:beforeAutospacing="0" w:after="0"/>
              <w:ind w:left="120"/>
              <w:jc w:val="both"/>
              <w:rPr>
                <w:sz w:val="22"/>
                <w:szCs w:val="22"/>
              </w:rPr>
            </w:pPr>
          </w:p>
        </w:tc>
      </w:tr>
      <w:tr w:rsidR="00262A79" w:rsidRPr="00652EED" w:rsidTr="009541B0">
        <w:tc>
          <w:tcPr>
            <w:tcW w:w="1772" w:type="dxa"/>
            <w:shd w:val="clear" w:color="auto" w:fill="auto"/>
          </w:tcPr>
          <w:p w:rsidR="00262A79" w:rsidRPr="00652EED" w:rsidRDefault="00262A79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Умови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оплати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праці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62A79" w:rsidRPr="00652EED" w:rsidRDefault="00262A79" w:rsidP="00262A79">
            <w:pPr>
              <w:numPr>
                <w:ilvl w:val="0"/>
                <w:numId w:val="1"/>
              </w:numPr>
              <w:tabs>
                <w:tab w:val="clear" w:pos="720"/>
                <w:tab w:val="left" w:pos="537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посадовий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оклад – 2649грн.;</w:t>
            </w:r>
          </w:p>
          <w:p w:rsidR="00262A79" w:rsidRPr="00652EED" w:rsidRDefault="00262A79" w:rsidP="00262A79">
            <w:pPr>
              <w:numPr>
                <w:ilvl w:val="0"/>
                <w:numId w:val="1"/>
              </w:numPr>
              <w:tabs>
                <w:tab w:val="clear" w:pos="720"/>
                <w:tab w:val="left" w:pos="537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надбавка 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вислугу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62A79" w:rsidRPr="00652EED" w:rsidRDefault="00262A79" w:rsidP="00262A79">
            <w:pPr>
              <w:numPr>
                <w:ilvl w:val="0"/>
                <w:numId w:val="1"/>
              </w:numPr>
              <w:tabs>
                <w:tab w:val="clear" w:pos="720"/>
                <w:tab w:val="left" w:pos="537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надбавка за ранг державного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службовця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62A79" w:rsidRPr="00652EED" w:rsidRDefault="00262A79" w:rsidP="00262A79">
            <w:pPr>
              <w:numPr>
                <w:ilvl w:val="0"/>
                <w:numId w:val="1"/>
              </w:numPr>
              <w:tabs>
                <w:tab w:val="clear" w:pos="720"/>
                <w:tab w:val="left" w:pos="537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достатнього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фонду оплати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праці-премія</w:t>
            </w:r>
            <w:proofErr w:type="spellEnd"/>
            <w:r w:rsidRPr="00652EED">
              <w:rPr>
                <w:rFonts w:ascii="Times New Roman" w:hAnsi="Times New Roman" w:cs="Times New Roman"/>
              </w:rPr>
              <w:t>.</w:t>
            </w:r>
          </w:p>
          <w:p w:rsidR="00262A79" w:rsidRPr="00652EED" w:rsidRDefault="00262A79" w:rsidP="009541B0">
            <w:pPr>
              <w:tabs>
                <w:tab w:val="left" w:pos="537"/>
              </w:tabs>
              <w:ind w:left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A79" w:rsidRPr="00652EED" w:rsidTr="009541B0">
        <w:tc>
          <w:tcPr>
            <w:tcW w:w="1772" w:type="dxa"/>
            <w:shd w:val="clear" w:color="auto" w:fill="auto"/>
          </w:tcPr>
          <w:p w:rsidR="00262A79" w:rsidRPr="00652EED" w:rsidRDefault="00262A79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строковість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чи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безстроковість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призначення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на посаду</w:t>
            </w:r>
          </w:p>
        </w:tc>
        <w:tc>
          <w:tcPr>
            <w:tcW w:w="8083" w:type="dxa"/>
            <w:shd w:val="clear" w:color="auto" w:fill="auto"/>
          </w:tcPr>
          <w:p w:rsidR="00262A79" w:rsidRPr="00652EED" w:rsidRDefault="00262A79" w:rsidP="009541B0">
            <w:pPr>
              <w:ind w:lef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безстроково</w:t>
            </w:r>
            <w:proofErr w:type="spellEnd"/>
          </w:p>
        </w:tc>
      </w:tr>
      <w:tr w:rsidR="00262A79" w:rsidRPr="00652EED" w:rsidTr="009541B0">
        <w:tc>
          <w:tcPr>
            <w:tcW w:w="1772" w:type="dxa"/>
            <w:shd w:val="clear" w:color="auto" w:fill="auto"/>
          </w:tcPr>
          <w:p w:rsidR="00262A79" w:rsidRPr="00652EED" w:rsidRDefault="00262A79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Перелік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документів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необхідних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lastRenderedPageBreak/>
              <w:t>участі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та строк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їх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подання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62A79" w:rsidRPr="00652EED" w:rsidRDefault="00262A79" w:rsidP="00262A79">
            <w:pPr>
              <w:numPr>
                <w:ilvl w:val="0"/>
                <w:numId w:val="2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lastRenderedPageBreak/>
              <w:t>копія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паспорта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громадянина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62A79" w:rsidRPr="00652EED" w:rsidRDefault="00262A79" w:rsidP="00262A79">
            <w:pPr>
              <w:numPr>
                <w:ilvl w:val="0"/>
                <w:numId w:val="2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про участь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зазначенням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основних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мотивів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зайняття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посади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якої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додається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резюме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довільній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62A79" w:rsidRPr="00652EED" w:rsidRDefault="00262A79" w:rsidP="00262A79">
            <w:pPr>
              <w:numPr>
                <w:ilvl w:val="0"/>
                <w:numId w:val="2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lastRenderedPageBreak/>
              <w:t>письмова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якій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особа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повідомляє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що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неї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застосовуються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заборони,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визначені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третьою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або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четвертою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1 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очищення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»,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згоду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проходження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перевірки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стосовно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неї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зазначеного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Закону;</w:t>
            </w:r>
          </w:p>
          <w:p w:rsidR="00262A79" w:rsidRPr="00652EED" w:rsidRDefault="00262A79" w:rsidP="00262A79">
            <w:pPr>
              <w:numPr>
                <w:ilvl w:val="0"/>
                <w:numId w:val="2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копії</w:t>
            </w:r>
            <w:proofErr w:type="spellEnd"/>
            <w:r w:rsidRPr="00652EED">
              <w:rPr>
                <w:rFonts w:ascii="Times New Roman" w:hAnsi="Times New Roman" w:cs="Times New Roman"/>
              </w:rPr>
              <w:t>) документа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) 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освіту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62A79" w:rsidRPr="00652EED" w:rsidRDefault="00262A79" w:rsidP="00262A79">
            <w:pPr>
              <w:numPr>
                <w:ilvl w:val="0"/>
                <w:numId w:val="2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оригінал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посвідчення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щодо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вільного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володіння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державною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мовою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62A79" w:rsidRPr="00652EED" w:rsidRDefault="00262A79" w:rsidP="00262A79">
            <w:pPr>
              <w:numPr>
                <w:ilvl w:val="0"/>
                <w:numId w:val="2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заповнена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особова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картка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встановленого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зразка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62A79" w:rsidRPr="00652EED" w:rsidRDefault="00262A79" w:rsidP="00262A79">
            <w:pPr>
              <w:numPr>
                <w:ilvl w:val="0"/>
                <w:numId w:val="2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декларація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особи,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уповноваженої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функцій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або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минулий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рік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надається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роздрукованого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примірника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заповненої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декларації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офіційному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веб-сайті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НАЗК)</w:t>
            </w:r>
          </w:p>
          <w:p w:rsidR="00262A79" w:rsidRPr="00652EED" w:rsidRDefault="00262A79" w:rsidP="009541B0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Документи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участі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приймаються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r w:rsidRPr="00652EE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днів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r w:rsidRPr="00C22438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конкурсу  на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офіційному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веб-сайті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центрального органу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що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реалізує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політику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2438">
              <w:rPr>
                <w:rFonts w:ascii="Times New Roman" w:hAnsi="Times New Roman" w:cs="Times New Roman"/>
              </w:rPr>
              <w:t>Національного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агентства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з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C22438">
              <w:rPr>
                <w:rFonts w:ascii="Times New Roman" w:hAnsi="Times New Roman" w:cs="Times New Roman"/>
              </w:rPr>
              <w:t>)</w:t>
            </w:r>
          </w:p>
        </w:tc>
      </w:tr>
      <w:tr w:rsidR="00262A79" w:rsidRPr="00652EED" w:rsidTr="009541B0">
        <w:tc>
          <w:tcPr>
            <w:tcW w:w="1772" w:type="dxa"/>
            <w:shd w:val="clear" w:color="auto" w:fill="auto"/>
          </w:tcPr>
          <w:p w:rsidR="00262A79" w:rsidRPr="00652EED" w:rsidRDefault="00262A79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lastRenderedPageBreak/>
              <w:t>Місце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час та дата початку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конкурсу</w:t>
            </w:r>
          </w:p>
        </w:tc>
        <w:tc>
          <w:tcPr>
            <w:tcW w:w="8083" w:type="dxa"/>
            <w:shd w:val="clear" w:color="auto" w:fill="auto"/>
          </w:tcPr>
          <w:p w:rsidR="00262A79" w:rsidRPr="00652EED" w:rsidRDefault="00262A79" w:rsidP="009541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28 листопада </w:t>
            </w:r>
            <w:r w:rsidRPr="00652EED">
              <w:rPr>
                <w:rFonts w:ascii="Times New Roman" w:hAnsi="Times New Roman" w:cs="Times New Roman"/>
                <w:lang w:val="uk-UA"/>
              </w:rPr>
              <w:t xml:space="preserve">2017 року  о  </w:t>
            </w:r>
            <w:r>
              <w:rPr>
                <w:rFonts w:ascii="Times New Roman" w:hAnsi="Times New Roman" w:cs="Times New Roman"/>
                <w:lang w:val="uk-UA"/>
              </w:rPr>
              <w:t>09 год. 3</w:t>
            </w:r>
            <w:r w:rsidRPr="00652EED">
              <w:rPr>
                <w:rFonts w:ascii="Times New Roman" w:hAnsi="Times New Roman" w:cs="Times New Roman"/>
                <w:lang w:val="uk-UA"/>
              </w:rPr>
              <w:t>0 хв. за адресою: 89600 Закарпатська область, м. Мукачево, вул. Л. Толстого, 13</w:t>
            </w:r>
          </w:p>
        </w:tc>
      </w:tr>
      <w:tr w:rsidR="00262A79" w:rsidRPr="00652EED" w:rsidTr="009541B0">
        <w:tc>
          <w:tcPr>
            <w:tcW w:w="1772" w:type="dxa"/>
            <w:shd w:val="clear" w:color="auto" w:fill="auto"/>
          </w:tcPr>
          <w:p w:rsidR="00262A79" w:rsidRPr="00652EED" w:rsidRDefault="00262A79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Прізвище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ім’я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та по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батькові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номер телефону та адреса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електронної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пошти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особи, яка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надає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додаткову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інформацію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питань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конкурсу</w:t>
            </w:r>
          </w:p>
        </w:tc>
        <w:tc>
          <w:tcPr>
            <w:tcW w:w="8083" w:type="dxa"/>
            <w:shd w:val="clear" w:color="auto" w:fill="auto"/>
          </w:tcPr>
          <w:p w:rsidR="00262A79" w:rsidRPr="00652EED" w:rsidRDefault="00262A79" w:rsidP="009541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  <w:lang w:val="uk-UA"/>
              </w:rPr>
              <w:t>Молнар</w:t>
            </w:r>
            <w:proofErr w:type="spellEnd"/>
            <w:r w:rsidRPr="00652EED">
              <w:rPr>
                <w:rFonts w:ascii="Times New Roman" w:hAnsi="Times New Roman" w:cs="Times New Roman"/>
                <w:lang w:val="uk-UA"/>
              </w:rPr>
              <w:t xml:space="preserve"> Наталія Василівна</w:t>
            </w:r>
          </w:p>
          <w:p w:rsidR="00262A79" w:rsidRPr="00652EED" w:rsidRDefault="00262A79" w:rsidP="009541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62A79" w:rsidRPr="00652EED" w:rsidRDefault="00262A79" w:rsidP="009541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2EED">
              <w:rPr>
                <w:rFonts w:ascii="Times New Roman" w:hAnsi="Times New Roman" w:cs="Times New Roman"/>
                <w:lang w:val="uk-UA"/>
              </w:rPr>
              <w:t>(03131) 3-20-74</w:t>
            </w:r>
          </w:p>
          <w:p w:rsidR="00262A79" w:rsidRPr="00652EED" w:rsidRDefault="00262A79" w:rsidP="009541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652EED">
                <w:rPr>
                  <w:rFonts w:ascii="Times New Roman" w:hAnsi="Times New Roman" w:cs="Times New Roman"/>
                  <w:color w:val="000000"/>
                  <w:lang w:val="uk-UA"/>
                </w:rPr>
                <w:br/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en-US"/>
                </w:rPr>
                <w:t>kadrovik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@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en-US"/>
                </w:rPr>
                <w:t>mkm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en-US"/>
                </w:rPr>
                <w:t>zk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</w:rPr>
                <w:t>court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</w:rPr>
                <w:t>gov</w:t>
              </w:r>
              <w:r w:rsidRPr="00652EED">
                <w:rPr>
                  <w:rStyle w:val="a5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proofErr w:type="spellStart"/>
              <w:r w:rsidRPr="00652EED">
                <w:rPr>
                  <w:rStyle w:val="a5"/>
                  <w:rFonts w:ascii="Times New Roman" w:hAnsi="Times New Roman" w:cs="Times New Roman"/>
                  <w:color w:val="000000"/>
                </w:rPr>
                <w:t>ua</w:t>
              </w:r>
              <w:proofErr w:type="spellEnd"/>
            </w:hyperlink>
          </w:p>
          <w:p w:rsidR="00262A79" w:rsidRPr="00652EED" w:rsidRDefault="00262A79" w:rsidP="009541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2A79" w:rsidRPr="00652EED" w:rsidTr="009541B0">
        <w:tc>
          <w:tcPr>
            <w:tcW w:w="9855" w:type="dxa"/>
            <w:gridSpan w:val="2"/>
            <w:shd w:val="clear" w:color="auto" w:fill="auto"/>
          </w:tcPr>
          <w:p w:rsidR="00262A79" w:rsidRPr="00652EED" w:rsidRDefault="00262A79" w:rsidP="009541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Кваліфікаційні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262A79" w:rsidRPr="00652EED" w:rsidTr="009541B0">
        <w:tc>
          <w:tcPr>
            <w:tcW w:w="1772" w:type="dxa"/>
            <w:shd w:val="clear" w:color="auto" w:fill="auto"/>
          </w:tcPr>
          <w:p w:rsidR="00262A79" w:rsidRPr="00652EED" w:rsidRDefault="00262A79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Освіта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262A79" w:rsidRPr="00652EED" w:rsidRDefault="00262A79" w:rsidP="009541B0">
            <w:pPr>
              <w:ind w:left="12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  <w:lang w:val="uk-UA"/>
              </w:rPr>
              <w:t xml:space="preserve">вища, не нижче </w:t>
            </w:r>
            <w:proofErr w:type="spellStart"/>
            <w:r w:rsidRPr="00652EED">
              <w:rPr>
                <w:rFonts w:ascii="Times New Roman" w:hAnsi="Times New Roman" w:cs="Times New Roman"/>
                <w:color w:val="000000"/>
              </w:rPr>
              <w:t>ступеня</w:t>
            </w:r>
            <w:proofErr w:type="spellEnd"/>
            <w:r w:rsidRPr="00652E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color w:val="000000"/>
              </w:rPr>
              <w:t>молодшого</w:t>
            </w:r>
            <w:proofErr w:type="spellEnd"/>
            <w:r w:rsidRPr="00652EED">
              <w:rPr>
                <w:rFonts w:ascii="Times New Roman" w:hAnsi="Times New Roman" w:cs="Times New Roman"/>
                <w:color w:val="000000"/>
              </w:rPr>
              <w:t xml:space="preserve"> бакалавра </w:t>
            </w:r>
            <w:proofErr w:type="spellStart"/>
            <w:r w:rsidRPr="00652EED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652EED">
              <w:rPr>
                <w:rFonts w:ascii="Times New Roman" w:hAnsi="Times New Roman" w:cs="Times New Roman"/>
                <w:color w:val="000000"/>
              </w:rPr>
              <w:t xml:space="preserve"> бакалавра</w:t>
            </w:r>
            <w:r w:rsidRPr="00652EED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галузі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знань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«Право» 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спеціальністю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Правознавство</w:t>
            </w:r>
            <w:proofErr w:type="spellEnd"/>
            <w:r w:rsidRPr="00652EED">
              <w:rPr>
                <w:rFonts w:ascii="Times New Roman" w:hAnsi="Times New Roman" w:cs="Times New Roman"/>
              </w:rPr>
              <w:t>»</w:t>
            </w:r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або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r w:rsidRPr="00652EED">
              <w:rPr>
                <w:rFonts w:ascii="Times New Roman" w:hAnsi="Times New Roman" w:cs="Times New Roman"/>
              </w:rPr>
              <w:t>«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Правоохоронна</w:t>
            </w:r>
            <w:proofErr w:type="spellEnd"/>
            <w:r w:rsidRPr="00652E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eastAsia="Calibri" w:hAnsi="Times New Roman" w:cs="Times New Roman"/>
              </w:rPr>
              <w:t>діяльність</w:t>
            </w:r>
            <w:proofErr w:type="spellEnd"/>
            <w:r w:rsidRPr="00652EED">
              <w:rPr>
                <w:rFonts w:ascii="Times New Roman" w:hAnsi="Times New Roman" w:cs="Times New Roman"/>
              </w:rPr>
              <w:t>»</w:t>
            </w:r>
          </w:p>
        </w:tc>
      </w:tr>
      <w:tr w:rsidR="00262A79" w:rsidRPr="00652EED" w:rsidTr="009541B0">
        <w:tc>
          <w:tcPr>
            <w:tcW w:w="1772" w:type="dxa"/>
            <w:shd w:val="clear" w:color="auto" w:fill="auto"/>
          </w:tcPr>
          <w:p w:rsidR="00262A79" w:rsidRPr="00652EED" w:rsidRDefault="00262A79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Досвід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262A79" w:rsidRPr="00652EED" w:rsidRDefault="00262A79" w:rsidP="009541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2EED">
              <w:rPr>
                <w:rFonts w:ascii="Times New Roman" w:hAnsi="Times New Roman" w:cs="Times New Roman"/>
              </w:rPr>
              <w:t xml:space="preserve"> </w:t>
            </w:r>
            <w:r w:rsidRPr="00652EED">
              <w:rPr>
                <w:rFonts w:ascii="Times New Roman" w:hAnsi="Times New Roman" w:cs="Times New Roman"/>
                <w:lang w:val="uk-UA"/>
              </w:rPr>
              <w:t>без вимог до досвіду роботи</w:t>
            </w:r>
          </w:p>
        </w:tc>
      </w:tr>
      <w:tr w:rsidR="00262A79" w:rsidRPr="00652EED" w:rsidTr="009541B0">
        <w:tc>
          <w:tcPr>
            <w:tcW w:w="1772" w:type="dxa"/>
            <w:shd w:val="clear" w:color="auto" w:fill="auto"/>
          </w:tcPr>
          <w:p w:rsidR="00262A79" w:rsidRPr="00652EED" w:rsidRDefault="00262A79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Володіння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державною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мовою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62A79" w:rsidRPr="00652EED" w:rsidRDefault="00262A79" w:rsidP="009541B0">
            <w:pPr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вільне</w:t>
            </w:r>
            <w:proofErr w:type="spellEnd"/>
          </w:p>
        </w:tc>
      </w:tr>
      <w:tr w:rsidR="00262A79" w:rsidRPr="00652EED" w:rsidTr="009541B0">
        <w:tc>
          <w:tcPr>
            <w:tcW w:w="9855" w:type="dxa"/>
            <w:gridSpan w:val="2"/>
            <w:shd w:val="clear" w:color="auto" w:fill="auto"/>
          </w:tcPr>
          <w:p w:rsidR="00262A79" w:rsidRPr="00652EED" w:rsidRDefault="00262A79" w:rsidP="009541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Професійна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компетентність</w:t>
            </w:r>
            <w:proofErr w:type="spellEnd"/>
          </w:p>
        </w:tc>
      </w:tr>
      <w:tr w:rsidR="00262A79" w:rsidRPr="00652EED" w:rsidTr="009541B0">
        <w:tc>
          <w:tcPr>
            <w:tcW w:w="1772" w:type="dxa"/>
            <w:shd w:val="clear" w:color="auto" w:fill="auto"/>
          </w:tcPr>
          <w:p w:rsidR="00262A79" w:rsidRPr="00652EED" w:rsidRDefault="00262A79" w:rsidP="009541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62A79" w:rsidRPr="00652EED" w:rsidRDefault="00262A79" w:rsidP="009541B0">
            <w:pPr>
              <w:tabs>
                <w:tab w:val="left" w:pos="403"/>
              </w:tabs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Компоненти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262A79" w:rsidRPr="00652EED" w:rsidTr="009541B0">
        <w:tc>
          <w:tcPr>
            <w:tcW w:w="1772" w:type="dxa"/>
            <w:shd w:val="clear" w:color="auto" w:fill="auto"/>
          </w:tcPr>
          <w:p w:rsidR="00262A79" w:rsidRPr="00652EED" w:rsidRDefault="00262A79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Якісне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виконання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поставлених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завдань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62A79" w:rsidRPr="00652EED" w:rsidRDefault="00262A79" w:rsidP="009541B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вміння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працювати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інформацією</w:t>
            </w:r>
            <w:proofErr w:type="spellEnd"/>
          </w:p>
        </w:tc>
      </w:tr>
      <w:tr w:rsidR="00262A79" w:rsidRPr="00652EED" w:rsidTr="009541B0">
        <w:tc>
          <w:tcPr>
            <w:tcW w:w="1772" w:type="dxa"/>
            <w:shd w:val="clear" w:color="auto" w:fill="auto"/>
          </w:tcPr>
          <w:p w:rsidR="00262A79" w:rsidRPr="00652EED" w:rsidRDefault="00262A79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lastRenderedPageBreak/>
              <w:t>Особистісні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компетенції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62A79" w:rsidRPr="00652EED" w:rsidRDefault="00262A79" w:rsidP="009541B0">
            <w:pPr>
              <w:ind w:left="458" w:hanging="45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системність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самостійність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роботі</w:t>
            </w:r>
            <w:proofErr w:type="spellEnd"/>
          </w:p>
        </w:tc>
      </w:tr>
      <w:tr w:rsidR="00262A79" w:rsidRPr="00652EED" w:rsidTr="009541B0">
        <w:tc>
          <w:tcPr>
            <w:tcW w:w="1772" w:type="dxa"/>
            <w:shd w:val="clear" w:color="auto" w:fill="auto"/>
          </w:tcPr>
          <w:p w:rsidR="00262A79" w:rsidRPr="00652EED" w:rsidRDefault="00262A79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Технічні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вміння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62A79" w:rsidRPr="00652EED" w:rsidRDefault="00262A79" w:rsidP="009541B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вміння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комп'ютерне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програмне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офісну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техніку</w:t>
            </w:r>
            <w:proofErr w:type="spellEnd"/>
          </w:p>
        </w:tc>
      </w:tr>
      <w:tr w:rsidR="00262A79" w:rsidRPr="00652EED" w:rsidTr="009541B0">
        <w:tc>
          <w:tcPr>
            <w:tcW w:w="9855" w:type="dxa"/>
            <w:gridSpan w:val="2"/>
            <w:shd w:val="clear" w:color="auto" w:fill="auto"/>
          </w:tcPr>
          <w:p w:rsidR="00262A79" w:rsidRPr="00652EED" w:rsidRDefault="00262A79" w:rsidP="009541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Професійні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</w:p>
        </w:tc>
      </w:tr>
      <w:tr w:rsidR="00262A79" w:rsidRPr="00652EED" w:rsidTr="009541B0">
        <w:tc>
          <w:tcPr>
            <w:tcW w:w="1772" w:type="dxa"/>
            <w:shd w:val="clear" w:color="auto" w:fill="auto"/>
          </w:tcPr>
          <w:p w:rsidR="00262A79" w:rsidRPr="00652EED" w:rsidRDefault="00262A79" w:rsidP="009541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62A79" w:rsidRPr="00652EED" w:rsidRDefault="00262A79" w:rsidP="009541B0">
            <w:pPr>
              <w:tabs>
                <w:tab w:val="left" w:pos="403"/>
              </w:tabs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Компоненти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262A79" w:rsidRPr="00652EED" w:rsidTr="009541B0">
        <w:tc>
          <w:tcPr>
            <w:tcW w:w="1772" w:type="dxa"/>
            <w:shd w:val="clear" w:color="auto" w:fill="auto"/>
          </w:tcPr>
          <w:p w:rsidR="00262A79" w:rsidRPr="00652EED" w:rsidRDefault="00262A79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законодавства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262A79" w:rsidRPr="00652EED" w:rsidRDefault="00262A79" w:rsidP="009541B0">
            <w:pPr>
              <w:tabs>
                <w:tab w:val="left" w:pos="462"/>
              </w:tabs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>:</w:t>
            </w:r>
          </w:p>
          <w:p w:rsidR="00262A79" w:rsidRPr="00652EED" w:rsidRDefault="00262A79" w:rsidP="00262A79">
            <w:pPr>
              <w:numPr>
                <w:ilvl w:val="1"/>
                <w:numId w:val="3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Конституції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262A79" w:rsidRPr="00652EED" w:rsidRDefault="00262A79" w:rsidP="00262A79">
            <w:pPr>
              <w:numPr>
                <w:ilvl w:val="1"/>
                <w:numId w:val="3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службу»; </w:t>
            </w:r>
          </w:p>
          <w:p w:rsidR="00262A79" w:rsidRPr="00652EED" w:rsidRDefault="00262A79" w:rsidP="00262A79">
            <w:pPr>
              <w:numPr>
                <w:ilvl w:val="1"/>
                <w:numId w:val="3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запобігання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корупції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>»</w:t>
            </w:r>
          </w:p>
        </w:tc>
      </w:tr>
      <w:tr w:rsidR="00262A79" w:rsidRPr="00652EED" w:rsidTr="009541B0">
        <w:tc>
          <w:tcPr>
            <w:tcW w:w="1772" w:type="dxa"/>
            <w:shd w:val="clear" w:color="auto" w:fill="auto"/>
          </w:tcPr>
          <w:p w:rsidR="00262A79" w:rsidRPr="00652EED" w:rsidRDefault="00262A79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спеціального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262A79" w:rsidRPr="00652EED" w:rsidRDefault="00262A79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законодавства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що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пов’язане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із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завданнями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змістом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службовця</w:t>
            </w:r>
            <w:proofErr w:type="spellEnd"/>
          </w:p>
          <w:p w:rsidR="00262A79" w:rsidRPr="00652EED" w:rsidRDefault="00262A79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відповідно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посадової</w:t>
            </w:r>
            <w:proofErr w:type="spellEnd"/>
          </w:p>
          <w:p w:rsidR="00262A79" w:rsidRPr="00652EED" w:rsidRDefault="00262A79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інструкції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положення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про</w:t>
            </w:r>
          </w:p>
          <w:p w:rsidR="00262A79" w:rsidRPr="00652EED" w:rsidRDefault="00262A79" w:rsidP="009541B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структурний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підрозділ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083" w:type="dxa"/>
            <w:shd w:val="clear" w:color="auto" w:fill="auto"/>
          </w:tcPr>
          <w:p w:rsidR="00262A79" w:rsidRPr="00652EED" w:rsidRDefault="00262A79" w:rsidP="009541B0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52EED">
              <w:rPr>
                <w:rFonts w:ascii="Times New Roman" w:hAnsi="Times New Roman" w:cs="Times New Roman"/>
                <w:lang w:eastAsia="ru-RU"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262A79" w:rsidRPr="00652EED" w:rsidRDefault="00262A79" w:rsidP="009541B0">
            <w:pPr>
              <w:pStyle w:val="a4"/>
              <w:spacing w:after="0" w:line="240" w:lineRule="auto"/>
              <w:ind w:left="-71"/>
              <w:jc w:val="both"/>
              <w:rPr>
                <w:rFonts w:ascii="Times New Roman" w:hAnsi="Times New Roman"/>
                <w:lang w:val="uk-UA" w:eastAsia="en-US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  -  </w:t>
            </w:r>
            <w:r>
              <w:rPr>
                <w:rFonts w:ascii="Times New Roman" w:hAnsi="Times New Roman"/>
                <w:lang w:val="uk-UA" w:eastAsia="en-US"/>
              </w:rPr>
              <w:t xml:space="preserve">   </w:t>
            </w:r>
            <w:r w:rsidRPr="00652EED">
              <w:rPr>
                <w:rFonts w:ascii="Times New Roman" w:hAnsi="Times New Roman"/>
                <w:lang w:val="uk-UA" w:eastAsia="en-US"/>
              </w:rPr>
              <w:t>Закону України «Про судоустрій і статус суддів»;</w:t>
            </w:r>
          </w:p>
          <w:p w:rsidR="00262A79" w:rsidRPr="00652EED" w:rsidRDefault="00262A79" w:rsidP="009541B0">
            <w:pPr>
              <w:pStyle w:val="a4"/>
              <w:spacing w:after="0" w:line="240" w:lineRule="auto"/>
              <w:ind w:left="-71"/>
              <w:jc w:val="both"/>
              <w:rPr>
                <w:rFonts w:ascii="Times New Roman" w:hAnsi="Times New Roman"/>
                <w:lang w:val="uk-UA" w:eastAsia="en-US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  - </w:t>
            </w:r>
            <w:r>
              <w:rPr>
                <w:rFonts w:ascii="Times New Roman" w:hAnsi="Times New Roman"/>
                <w:lang w:val="uk-UA" w:eastAsia="en-US"/>
              </w:rPr>
              <w:t xml:space="preserve"> </w:t>
            </w:r>
            <w:r w:rsidRPr="00652EED">
              <w:rPr>
                <w:rFonts w:ascii="Times New Roman" w:hAnsi="Times New Roman"/>
                <w:lang w:val="uk-UA" w:eastAsia="en-US"/>
              </w:rPr>
              <w:t>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</w:t>
            </w:r>
          </w:p>
          <w:p w:rsidR="00262A79" w:rsidRPr="00652EED" w:rsidRDefault="00262A79" w:rsidP="009541B0">
            <w:pPr>
              <w:pStyle w:val="a4"/>
              <w:spacing w:after="0" w:line="240" w:lineRule="auto"/>
              <w:ind w:left="-212"/>
              <w:jc w:val="both"/>
              <w:rPr>
                <w:rFonts w:ascii="Times New Roman" w:hAnsi="Times New Roman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-   - </w:t>
            </w:r>
            <w:r>
              <w:rPr>
                <w:rFonts w:ascii="Times New Roman" w:hAnsi="Times New Roman"/>
                <w:lang w:val="uk-UA" w:eastAsia="en-US"/>
              </w:rPr>
              <w:t xml:space="preserve">   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Положення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про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автоматизовану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систему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документообігу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суду</w:t>
            </w:r>
            <w:r w:rsidRPr="00652EED">
              <w:rPr>
                <w:rFonts w:ascii="Times New Roman" w:hAnsi="Times New Roman"/>
                <w:lang w:val="uk-UA" w:eastAsia="en-US"/>
              </w:rPr>
              <w:t>.</w:t>
            </w:r>
          </w:p>
          <w:p w:rsidR="00262A79" w:rsidRPr="00652EED" w:rsidRDefault="00262A79" w:rsidP="009541B0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62A79" w:rsidRPr="00652EED" w:rsidRDefault="00262A79" w:rsidP="00262A79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62A79" w:rsidRDefault="00262A79" w:rsidP="00262A79">
      <w:pPr>
        <w:pStyle w:val="a4"/>
        <w:spacing w:after="0"/>
        <w:ind w:left="0"/>
        <w:jc w:val="both"/>
        <w:rPr>
          <w:lang w:val="uk-UA"/>
        </w:rPr>
      </w:pPr>
    </w:p>
    <w:p w:rsidR="00262A79" w:rsidRDefault="00262A79" w:rsidP="00262A79">
      <w:pPr>
        <w:pStyle w:val="a4"/>
        <w:spacing w:after="0"/>
        <w:ind w:left="0"/>
        <w:jc w:val="both"/>
        <w:rPr>
          <w:lang w:val="uk-UA"/>
        </w:rPr>
      </w:pPr>
    </w:p>
    <w:p w:rsidR="001449F2" w:rsidRPr="00262A79" w:rsidRDefault="001449F2">
      <w:pPr>
        <w:rPr>
          <w:lang w:val="uk-UA"/>
        </w:rPr>
      </w:pPr>
    </w:p>
    <w:sectPr w:rsidR="001449F2" w:rsidRPr="00262A79" w:rsidSect="001449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83022"/>
    <w:multiLevelType w:val="hybridMultilevel"/>
    <w:tmpl w:val="F21815B2"/>
    <w:lvl w:ilvl="0" w:tplc="ABBA7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F6169C"/>
    <w:multiLevelType w:val="hybridMultilevel"/>
    <w:tmpl w:val="D8745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10C5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2A79"/>
    <w:rsid w:val="001449F2"/>
    <w:rsid w:val="0026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2A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262A7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262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ia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2017-11-02T14:02:00Z</dcterms:created>
  <dcterms:modified xsi:type="dcterms:W3CDTF">2017-11-02T14:02:00Z</dcterms:modified>
</cp:coreProperties>
</file>